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86" w:rsidRPr="005B3473" w:rsidRDefault="007930F4" w:rsidP="00240E4B">
      <w:pPr>
        <w:shd w:val="clear" w:color="auto" w:fill="FFFFFF"/>
        <w:ind w:left="5272"/>
        <w:jc w:val="right"/>
        <w:rPr>
          <w:b/>
          <w:spacing w:val="3"/>
          <w:sz w:val="24"/>
          <w:szCs w:val="24"/>
          <w:lang w:val="en-US"/>
        </w:rPr>
      </w:pPr>
      <w:r w:rsidRPr="005B3473">
        <w:rPr>
          <w:b/>
          <w:noProof/>
          <w:spacing w:val="3"/>
          <w:sz w:val="24"/>
          <w:szCs w:val="24"/>
        </w:rPr>
        <w:drawing>
          <wp:anchor distT="0" distB="0" distL="114300" distR="114300" simplePos="0" relativeHeight="251659264" behindDoc="0" locked="0" layoutInCell="1" allowOverlap="1">
            <wp:simplePos x="0" y="0"/>
            <wp:positionH relativeFrom="column">
              <wp:posOffset>13335</wp:posOffset>
            </wp:positionH>
            <wp:positionV relativeFrom="paragraph">
              <wp:posOffset>3810</wp:posOffset>
            </wp:positionV>
            <wp:extent cx="1038225" cy="962025"/>
            <wp:effectExtent l="19050" t="0" r="9525" b="0"/>
            <wp:wrapSquare wrapText="bothSides"/>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38225" cy="962025"/>
                    </a:xfrm>
                    <a:prstGeom prst="rect">
                      <a:avLst/>
                    </a:prstGeom>
                    <a:noFill/>
                    <a:ln w="9525">
                      <a:noFill/>
                      <a:miter lim="800000"/>
                      <a:headEnd/>
                      <a:tailEnd/>
                    </a:ln>
                  </pic:spPr>
                </pic:pic>
              </a:graphicData>
            </a:graphic>
          </wp:anchor>
        </w:drawing>
      </w:r>
      <w:r w:rsidR="00DD6586" w:rsidRPr="005B3473">
        <w:rPr>
          <w:b/>
          <w:spacing w:val="3"/>
          <w:sz w:val="24"/>
          <w:szCs w:val="24"/>
          <w:lang w:val="en-US"/>
        </w:rPr>
        <w:t xml:space="preserve">Approved by resolution of “Samruk-Energy” </w:t>
      </w:r>
    </w:p>
    <w:p w:rsidR="002267A5" w:rsidRPr="005B3473" w:rsidRDefault="00DD6586" w:rsidP="00240E4B">
      <w:pPr>
        <w:shd w:val="clear" w:color="auto" w:fill="FFFFFF"/>
        <w:ind w:left="5272"/>
        <w:jc w:val="right"/>
        <w:rPr>
          <w:b/>
          <w:spacing w:val="3"/>
          <w:sz w:val="24"/>
          <w:szCs w:val="24"/>
          <w:lang w:val="en-US"/>
        </w:rPr>
      </w:pPr>
      <w:r w:rsidRPr="005B3473">
        <w:rPr>
          <w:b/>
          <w:spacing w:val="3"/>
          <w:sz w:val="24"/>
          <w:szCs w:val="24"/>
          <w:lang w:val="en-US"/>
        </w:rPr>
        <w:t xml:space="preserve">JSC Board of Directors </w:t>
      </w:r>
    </w:p>
    <w:p w:rsidR="00DD6586" w:rsidRPr="005B3473" w:rsidRDefault="00DD6586" w:rsidP="00240E4B">
      <w:pPr>
        <w:shd w:val="clear" w:color="auto" w:fill="FFFFFF"/>
        <w:ind w:left="5272"/>
        <w:jc w:val="right"/>
        <w:rPr>
          <w:b/>
          <w:spacing w:val="3"/>
          <w:sz w:val="24"/>
          <w:szCs w:val="24"/>
          <w:lang w:val="en-US"/>
        </w:rPr>
      </w:pPr>
      <w:r w:rsidRPr="005B3473">
        <w:rPr>
          <w:b/>
          <w:spacing w:val="3"/>
          <w:sz w:val="24"/>
          <w:szCs w:val="24"/>
          <w:lang w:val="en-US"/>
        </w:rPr>
        <w:t>Minutes No.</w:t>
      </w:r>
      <w:r w:rsidR="00B720D7" w:rsidRPr="00B720D7">
        <w:rPr>
          <w:b/>
          <w:spacing w:val="3"/>
          <w:sz w:val="24"/>
          <w:szCs w:val="24"/>
          <w:lang w:val="en-US"/>
        </w:rPr>
        <w:t>11/16</w:t>
      </w:r>
    </w:p>
    <w:p w:rsidR="00B720D7" w:rsidRDefault="00DD6586" w:rsidP="00240E4B">
      <w:pPr>
        <w:ind w:left="4564" w:firstLine="708"/>
        <w:jc w:val="right"/>
        <w:rPr>
          <w:b/>
          <w:spacing w:val="3"/>
          <w:sz w:val="28"/>
          <w:szCs w:val="28"/>
          <w:lang w:val="en-US"/>
        </w:rPr>
      </w:pPr>
      <w:r w:rsidRPr="005B3473">
        <w:rPr>
          <w:b/>
          <w:spacing w:val="3"/>
          <w:sz w:val="28"/>
          <w:szCs w:val="28"/>
          <w:lang w:val="en-US"/>
        </w:rPr>
        <w:t>d</w:t>
      </w:r>
      <w:r w:rsidR="00B720D7">
        <w:rPr>
          <w:b/>
          <w:spacing w:val="3"/>
          <w:sz w:val="28"/>
          <w:szCs w:val="28"/>
          <w:lang w:val="en-US"/>
        </w:rPr>
        <w:t>ated</w:t>
      </w:r>
      <w:r w:rsidRPr="005B3473">
        <w:rPr>
          <w:b/>
          <w:spacing w:val="3"/>
          <w:sz w:val="28"/>
          <w:szCs w:val="28"/>
          <w:lang w:val="kk-KZ"/>
        </w:rPr>
        <w:t xml:space="preserve"> </w:t>
      </w:r>
      <w:r w:rsidR="00B720D7" w:rsidRPr="00B720D7">
        <w:rPr>
          <w:b/>
          <w:spacing w:val="3"/>
          <w:sz w:val="28"/>
          <w:szCs w:val="28"/>
          <w:lang w:val="en-US"/>
        </w:rPr>
        <w:t>12</w:t>
      </w:r>
      <w:r w:rsidR="00B720D7">
        <w:rPr>
          <w:b/>
          <w:spacing w:val="3"/>
          <w:sz w:val="28"/>
          <w:szCs w:val="28"/>
          <w:lang w:val="en-US"/>
        </w:rPr>
        <w:t>.</w:t>
      </w:r>
      <w:r w:rsidR="00B720D7" w:rsidRPr="00B720D7">
        <w:rPr>
          <w:b/>
          <w:spacing w:val="3"/>
          <w:sz w:val="28"/>
          <w:szCs w:val="28"/>
          <w:lang w:val="en-US"/>
        </w:rPr>
        <w:t>12.</w:t>
      </w:r>
      <w:r w:rsidRPr="005B3473">
        <w:rPr>
          <w:b/>
          <w:spacing w:val="3"/>
          <w:sz w:val="28"/>
          <w:szCs w:val="28"/>
          <w:lang w:val="en-US"/>
        </w:rPr>
        <w:t>2016</w:t>
      </w:r>
    </w:p>
    <w:p w:rsidR="00DB34CB" w:rsidRDefault="00B720D7" w:rsidP="00240E4B">
      <w:pPr>
        <w:ind w:left="4564" w:firstLine="708"/>
        <w:jc w:val="right"/>
        <w:rPr>
          <w:b/>
          <w:spacing w:val="3"/>
          <w:sz w:val="28"/>
          <w:szCs w:val="28"/>
          <w:lang w:val="en-US"/>
        </w:rPr>
      </w:pPr>
      <w:bookmarkStart w:id="0" w:name="_GoBack"/>
      <w:bookmarkEnd w:id="0"/>
      <w:r>
        <w:rPr>
          <w:b/>
          <w:spacing w:val="3"/>
          <w:sz w:val="28"/>
          <w:szCs w:val="28"/>
          <w:lang w:val="en-US"/>
        </w:rPr>
        <w:t>Updated</w:t>
      </w:r>
    </w:p>
    <w:p w:rsidR="00B720D7" w:rsidRPr="00B720D7" w:rsidRDefault="00B720D7" w:rsidP="00240E4B">
      <w:pPr>
        <w:ind w:left="4564" w:firstLine="708"/>
        <w:jc w:val="right"/>
        <w:rPr>
          <w:b/>
          <w:sz w:val="24"/>
          <w:szCs w:val="24"/>
          <w:lang w:val="en-US"/>
        </w:rPr>
      </w:pPr>
      <w:r>
        <w:rPr>
          <w:b/>
          <w:spacing w:val="3"/>
          <w:sz w:val="28"/>
          <w:szCs w:val="28"/>
          <w:lang w:val="en-US"/>
        </w:rPr>
        <w:t>Minutes No. 05/18 dated 25.05.2018</w:t>
      </w:r>
    </w:p>
    <w:p w:rsidR="00DB34CB" w:rsidRPr="00DD6586" w:rsidRDefault="00DB34CB" w:rsidP="00C2391C">
      <w:pPr>
        <w:tabs>
          <w:tab w:val="left" w:pos="1086"/>
        </w:tabs>
        <w:jc w:val="center"/>
        <w:rPr>
          <w:sz w:val="24"/>
          <w:szCs w:val="24"/>
          <w:lang w:val="en-US"/>
        </w:rPr>
      </w:pPr>
    </w:p>
    <w:p w:rsidR="00DB34CB" w:rsidRPr="00DD6586" w:rsidRDefault="00DB34CB" w:rsidP="00C2391C">
      <w:pPr>
        <w:tabs>
          <w:tab w:val="left" w:pos="1086"/>
        </w:tabs>
        <w:jc w:val="center"/>
        <w:rPr>
          <w:sz w:val="24"/>
          <w:szCs w:val="24"/>
          <w:lang w:val="en-US"/>
        </w:rPr>
      </w:pPr>
    </w:p>
    <w:p w:rsidR="00DB34CB" w:rsidRPr="00DD6586" w:rsidRDefault="00DB34CB" w:rsidP="00C2391C">
      <w:pPr>
        <w:tabs>
          <w:tab w:val="left" w:pos="1086"/>
        </w:tabs>
        <w:jc w:val="center"/>
        <w:rPr>
          <w:sz w:val="24"/>
          <w:szCs w:val="24"/>
          <w:lang w:val="en-US"/>
        </w:rPr>
      </w:pPr>
    </w:p>
    <w:p w:rsidR="00DB34CB" w:rsidRPr="00DD6586" w:rsidRDefault="00DB34CB" w:rsidP="00C2391C">
      <w:pPr>
        <w:tabs>
          <w:tab w:val="left" w:pos="1086"/>
        </w:tabs>
        <w:jc w:val="center"/>
        <w:rPr>
          <w:sz w:val="24"/>
          <w:szCs w:val="24"/>
          <w:lang w:val="en-US"/>
        </w:rPr>
      </w:pPr>
    </w:p>
    <w:p w:rsidR="00DB34CB" w:rsidRPr="00DD6586" w:rsidRDefault="00DB34CB" w:rsidP="00C2391C">
      <w:pPr>
        <w:tabs>
          <w:tab w:val="left" w:pos="1086"/>
        </w:tabs>
        <w:jc w:val="center"/>
        <w:rPr>
          <w:sz w:val="24"/>
          <w:szCs w:val="24"/>
          <w:lang w:val="en-US"/>
        </w:rPr>
      </w:pPr>
    </w:p>
    <w:p w:rsidR="00DB34CB" w:rsidRPr="00DD6586" w:rsidRDefault="00DB34CB" w:rsidP="00C2391C">
      <w:pPr>
        <w:tabs>
          <w:tab w:val="left" w:pos="1086"/>
        </w:tabs>
        <w:jc w:val="center"/>
        <w:rPr>
          <w:sz w:val="24"/>
          <w:szCs w:val="24"/>
          <w:lang w:val="en-US"/>
        </w:rPr>
      </w:pPr>
    </w:p>
    <w:p w:rsidR="00DB34CB" w:rsidRPr="00DD6586" w:rsidRDefault="00DB34CB" w:rsidP="00C2391C">
      <w:pPr>
        <w:tabs>
          <w:tab w:val="left" w:pos="1086"/>
        </w:tabs>
        <w:jc w:val="center"/>
        <w:rPr>
          <w:sz w:val="24"/>
          <w:szCs w:val="24"/>
          <w:lang w:val="en-US"/>
        </w:rPr>
      </w:pPr>
    </w:p>
    <w:p w:rsidR="00DB34CB" w:rsidRPr="00DD6586" w:rsidRDefault="00DD6586" w:rsidP="00DB34CB">
      <w:pPr>
        <w:tabs>
          <w:tab w:val="left" w:pos="1086"/>
        </w:tabs>
        <w:jc w:val="center"/>
        <w:rPr>
          <w:sz w:val="28"/>
          <w:szCs w:val="28"/>
          <w:lang w:val="en-US"/>
        </w:rPr>
      </w:pPr>
      <w:r>
        <w:rPr>
          <w:b/>
          <w:sz w:val="28"/>
          <w:szCs w:val="28"/>
          <w:lang w:val="en-US"/>
        </w:rPr>
        <w:t xml:space="preserve">CORPORATE GOVERNANCE SYSTEM </w:t>
      </w:r>
    </w:p>
    <w:p w:rsidR="00DB34CB" w:rsidRPr="00DD6586" w:rsidRDefault="00DB34CB" w:rsidP="00DB34CB">
      <w:pPr>
        <w:jc w:val="center"/>
        <w:rPr>
          <w:sz w:val="24"/>
          <w:szCs w:val="24"/>
          <w:lang w:val="en-US"/>
        </w:rPr>
      </w:pPr>
    </w:p>
    <w:p w:rsidR="00DB34CB" w:rsidRPr="00DD6586" w:rsidRDefault="00DB34CB" w:rsidP="00DB34CB">
      <w:pPr>
        <w:jc w:val="center"/>
        <w:rPr>
          <w:sz w:val="24"/>
          <w:szCs w:val="24"/>
          <w:lang w:val="en-US"/>
        </w:rPr>
      </w:pPr>
    </w:p>
    <w:p w:rsidR="00DB34CB" w:rsidRPr="00DD6586" w:rsidRDefault="00DB34CB" w:rsidP="00DB34CB">
      <w:pPr>
        <w:jc w:val="center"/>
        <w:rPr>
          <w:sz w:val="24"/>
          <w:szCs w:val="24"/>
          <w:lang w:val="en-US"/>
        </w:rPr>
      </w:pPr>
    </w:p>
    <w:p w:rsidR="00DB34CB" w:rsidRPr="00DD6586" w:rsidRDefault="00DB34CB" w:rsidP="00DB34CB">
      <w:pPr>
        <w:jc w:val="center"/>
        <w:rPr>
          <w:sz w:val="24"/>
          <w:szCs w:val="24"/>
          <w:lang w:val="en-US"/>
        </w:rPr>
      </w:pPr>
    </w:p>
    <w:p w:rsidR="00DB34CB" w:rsidRPr="00DD6586" w:rsidRDefault="00DB34CB" w:rsidP="00DB34CB">
      <w:pPr>
        <w:jc w:val="center"/>
        <w:rPr>
          <w:sz w:val="24"/>
          <w:szCs w:val="24"/>
          <w:lang w:val="en-US"/>
        </w:rPr>
      </w:pPr>
    </w:p>
    <w:p w:rsidR="00DB34CB" w:rsidRPr="00DD6586" w:rsidRDefault="00DB34CB" w:rsidP="00DB34CB">
      <w:pPr>
        <w:jc w:val="center"/>
        <w:rPr>
          <w:sz w:val="24"/>
          <w:szCs w:val="24"/>
          <w:lang w:val="en-US"/>
        </w:rPr>
      </w:pPr>
    </w:p>
    <w:p w:rsidR="007A3BBD" w:rsidRDefault="00DD6586" w:rsidP="00DD6586">
      <w:pPr>
        <w:pStyle w:val="24"/>
        <w:shd w:val="clear" w:color="auto" w:fill="auto"/>
        <w:spacing w:before="0"/>
        <w:ind w:right="440"/>
        <w:rPr>
          <w:rStyle w:val="23"/>
          <w:b/>
          <w:color w:val="000000"/>
          <w:lang w:val="en-US"/>
        </w:rPr>
      </w:pPr>
      <w:r w:rsidRPr="005B3473">
        <w:rPr>
          <w:rStyle w:val="23"/>
          <w:b/>
          <w:color w:val="000000"/>
          <w:lang w:val="en-US"/>
        </w:rPr>
        <w:t xml:space="preserve">REGULATION ON THE </w:t>
      </w:r>
      <w:r w:rsidR="007A3BBD">
        <w:rPr>
          <w:rStyle w:val="23"/>
          <w:b/>
          <w:color w:val="000000"/>
          <w:lang w:val="en-US"/>
        </w:rPr>
        <w:t>AUDIT</w:t>
      </w:r>
      <w:r w:rsidRPr="005B3473">
        <w:rPr>
          <w:rStyle w:val="23"/>
          <w:b/>
          <w:color w:val="000000"/>
          <w:lang w:val="en-US"/>
        </w:rPr>
        <w:t xml:space="preserve"> COMMITTEE OF </w:t>
      </w:r>
      <w:r w:rsidR="007A3BBD">
        <w:rPr>
          <w:rStyle w:val="23"/>
          <w:b/>
          <w:color w:val="000000"/>
          <w:lang w:val="en-US"/>
        </w:rPr>
        <w:t xml:space="preserve">BOARD OF DIRECTORS </w:t>
      </w:r>
    </w:p>
    <w:p w:rsidR="00DD6586" w:rsidRPr="005B3473" w:rsidRDefault="007A3BBD" w:rsidP="00DD6586">
      <w:pPr>
        <w:pStyle w:val="24"/>
        <w:shd w:val="clear" w:color="auto" w:fill="auto"/>
        <w:spacing w:before="0"/>
        <w:ind w:right="440"/>
        <w:rPr>
          <w:b w:val="0"/>
          <w:lang w:val="en-US"/>
        </w:rPr>
      </w:pPr>
      <w:r>
        <w:rPr>
          <w:rStyle w:val="23"/>
          <w:b/>
          <w:color w:val="000000"/>
          <w:lang w:val="en-US"/>
        </w:rPr>
        <w:t xml:space="preserve">OF </w:t>
      </w:r>
      <w:r w:rsidR="00DD6586" w:rsidRPr="005B3473">
        <w:rPr>
          <w:rStyle w:val="23"/>
          <w:b/>
          <w:color w:val="000000"/>
          <w:lang w:val="en-US"/>
        </w:rPr>
        <w:t xml:space="preserve">“SAMRUK-ENERGY” JSC </w:t>
      </w:r>
    </w:p>
    <w:p w:rsidR="00DB34CB" w:rsidRPr="00DD6586" w:rsidRDefault="00DB34CB" w:rsidP="00DB34CB">
      <w:pPr>
        <w:jc w:val="center"/>
        <w:rPr>
          <w:b/>
          <w:sz w:val="36"/>
          <w:szCs w:val="36"/>
          <w:lang w:val="en-US"/>
        </w:rPr>
      </w:pPr>
      <w:r w:rsidRPr="00DD6586">
        <w:rPr>
          <w:b/>
          <w:sz w:val="36"/>
          <w:szCs w:val="36"/>
          <w:lang w:val="en-US"/>
        </w:rPr>
        <w:t>___________________________________________________</w:t>
      </w:r>
    </w:p>
    <w:p w:rsidR="00DB34CB" w:rsidRPr="00DD6586" w:rsidRDefault="00DB34CB" w:rsidP="00DB34CB">
      <w:pPr>
        <w:jc w:val="center"/>
        <w:rPr>
          <w:sz w:val="36"/>
          <w:szCs w:val="36"/>
          <w:lang w:val="en-US"/>
        </w:rPr>
      </w:pPr>
    </w:p>
    <w:p w:rsidR="00313158" w:rsidRPr="00DD6586" w:rsidRDefault="00DD6586" w:rsidP="004F4D12">
      <w:pPr>
        <w:jc w:val="center"/>
        <w:rPr>
          <w:sz w:val="24"/>
          <w:szCs w:val="24"/>
          <w:lang w:val="en-US"/>
        </w:rPr>
      </w:pPr>
      <w:r>
        <w:rPr>
          <w:b/>
          <w:sz w:val="36"/>
          <w:szCs w:val="36"/>
          <w:lang w:val="en-US"/>
        </w:rPr>
        <w:t>PSM</w:t>
      </w:r>
      <w:r w:rsidR="002267A5" w:rsidRPr="00DD6586">
        <w:rPr>
          <w:b/>
          <w:sz w:val="36"/>
          <w:szCs w:val="36"/>
          <w:lang w:val="en-US"/>
        </w:rPr>
        <w:t xml:space="preserve"> 01-02-1</w:t>
      </w:r>
      <w:r w:rsidR="007A3BBD">
        <w:rPr>
          <w:b/>
          <w:sz w:val="36"/>
          <w:szCs w:val="36"/>
          <w:lang w:val="en-US"/>
        </w:rPr>
        <w:t>6</w:t>
      </w:r>
    </w:p>
    <w:p w:rsidR="00313158" w:rsidRPr="00DD6586" w:rsidRDefault="00313158" w:rsidP="004F4D12">
      <w:pPr>
        <w:jc w:val="center"/>
        <w:rPr>
          <w:sz w:val="24"/>
          <w:szCs w:val="24"/>
          <w:lang w:val="en-US"/>
        </w:rPr>
      </w:pPr>
    </w:p>
    <w:p w:rsidR="00313158" w:rsidRPr="00DD6586" w:rsidRDefault="00313158" w:rsidP="004F4D12">
      <w:pPr>
        <w:jc w:val="center"/>
        <w:rPr>
          <w:sz w:val="24"/>
          <w:szCs w:val="24"/>
          <w:lang w:val="en-US"/>
        </w:rPr>
      </w:pPr>
    </w:p>
    <w:p w:rsidR="00313158" w:rsidRPr="00DD6586" w:rsidRDefault="00313158" w:rsidP="004F4D12">
      <w:pPr>
        <w:jc w:val="center"/>
        <w:rPr>
          <w:sz w:val="24"/>
          <w:szCs w:val="24"/>
          <w:lang w:val="en-US"/>
        </w:rPr>
      </w:pPr>
    </w:p>
    <w:p w:rsidR="00313158" w:rsidRPr="00DD6586" w:rsidRDefault="00313158" w:rsidP="004F4D12">
      <w:pPr>
        <w:jc w:val="center"/>
        <w:rPr>
          <w:sz w:val="24"/>
          <w:szCs w:val="24"/>
          <w:lang w:val="en-US"/>
        </w:rPr>
      </w:pPr>
    </w:p>
    <w:p w:rsidR="00313158" w:rsidRPr="00DD6586" w:rsidRDefault="00313158" w:rsidP="004F4D12">
      <w:pPr>
        <w:jc w:val="center"/>
        <w:rPr>
          <w:b/>
          <w:sz w:val="24"/>
          <w:szCs w:val="24"/>
          <w:lang w:val="en-US"/>
        </w:rPr>
      </w:pPr>
    </w:p>
    <w:p w:rsidR="00313158" w:rsidRPr="00DD6586" w:rsidRDefault="00313158" w:rsidP="004F4D12">
      <w:pPr>
        <w:jc w:val="center"/>
        <w:rPr>
          <w:b/>
          <w:sz w:val="24"/>
          <w:szCs w:val="24"/>
          <w:lang w:val="en-US"/>
        </w:rPr>
      </w:pPr>
    </w:p>
    <w:p w:rsidR="00313158" w:rsidRPr="00DD6586" w:rsidRDefault="00313158" w:rsidP="004F4D12">
      <w:pPr>
        <w:jc w:val="center"/>
        <w:rPr>
          <w:b/>
          <w:sz w:val="24"/>
          <w:szCs w:val="24"/>
          <w:lang w:val="en-US"/>
        </w:rPr>
      </w:pPr>
    </w:p>
    <w:p w:rsidR="00313158" w:rsidRPr="00DD6586" w:rsidRDefault="00313158" w:rsidP="004F4D12">
      <w:pPr>
        <w:jc w:val="center"/>
        <w:rPr>
          <w:b/>
          <w:sz w:val="24"/>
          <w:szCs w:val="24"/>
          <w:lang w:val="en-US"/>
        </w:rPr>
      </w:pPr>
    </w:p>
    <w:p w:rsidR="00313158" w:rsidRPr="00DD6586" w:rsidRDefault="00313158" w:rsidP="004F4D12">
      <w:pPr>
        <w:jc w:val="center"/>
        <w:rPr>
          <w:b/>
          <w:sz w:val="24"/>
          <w:szCs w:val="24"/>
          <w:lang w:val="en-US"/>
        </w:rPr>
      </w:pPr>
    </w:p>
    <w:p w:rsidR="007B3E9C" w:rsidRPr="00DD6586" w:rsidRDefault="007B3E9C" w:rsidP="004F4D12">
      <w:pPr>
        <w:jc w:val="center"/>
        <w:rPr>
          <w:b/>
          <w:sz w:val="24"/>
          <w:szCs w:val="24"/>
          <w:lang w:val="en-US"/>
        </w:rPr>
      </w:pPr>
    </w:p>
    <w:p w:rsidR="00313158" w:rsidRPr="00DD6586" w:rsidRDefault="00313158" w:rsidP="004F4D12">
      <w:pPr>
        <w:jc w:val="center"/>
        <w:rPr>
          <w:b/>
          <w:sz w:val="24"/>
          <w:szCs w:val="24"/>
          <w:lang w:val="en-US"/>
        </w:rPr>
      </w:pPr>
    </w:p>
    <w:p w:rsidR="00313158" w:rsidRPr="00DD6586" w:rsidRDefault="00313158" w:rsidP="004F4D12">
      <w:pPr>
        <w:jc w:val="center"/>
        <w:rPr>
          <w:b/>
          <w:sz w:val="24"/>
          <w:szCs w:val="24"/>
          <w:lang w:val="en-US"/>
        </w:rPr>
      </w:pPr>
    </w:p>
    <w:p w:rsidR="00CB4ED2" w:rsidRPr="00DD6586" w:rsidRDefault="00CB4ED2" w:rsidP="004F4D12">
      <w:pPr>
        <w:jc w:val="center"/>
        <w:rPr>
          <w:b/>
          <w:sz w:val="24"/>
          <w:szCs w:val="24"/>
          <w:lang w:val="en-US"/>
        </w:rPr>
      </w:pPr>
    </w:p>
    <w:p w:rsidR="00CB4ED2" w:rsidRPr="00DD6586" w:rsidRDefault="00CB4ED2" w:rsidP="004F4D12">
      <w:pPr>
        <w:jc w:val="center"/>
        <w:rPr>
          <w:b/>
          <w:sz w:val="24"/>
          <w:szCs w:val="24"/>
          <w:lang w:val="en-US"/>
        </w:rPr>
      </w:pPr>
    </w:p>
    <w:p w:rsidR="00313158" w:rsidRPr="00DD6586" w:rsidRDefault="00313158" w:rsidP="004F4D12">
      <w:pPr>
        <w:jc w:val="center"/>
        <w:rPr>
          <w:b/>
          <w:sz w:val="24"/>
          <w:szCs w:val="24"/>
          <w:lang w:val="en-US"/>
        </w:rPr>
      </w:pPr>
    </w:p>
    <w:p w:rsidR="00D56142" w:rsidRPr="00DD6586" w:rsidRDefault="00D56142" w:rsidP="004F4D12">
      <w:pPr>
        <w:jc w:val="center"/>
        <w:rPr>
          <w:b/>
          <w:sz w:val="24"/>
          <w:szCs w:val="24"/>
          <w:lang w:val="en-US"/>
        </w:rPr>
      </w:pPr>
    </w:p>
    <w:p w:rsidR="002267A5" w:rsidRPr="00DD6586" w:rsidRDefault="002267A5" w:rsidP="004F4D12">
      <w:pPr>
        <w:jc w:val="center"/>
        <w:rPr>
          <w:b/>
          <w:sz w:val="24"/>
          <w:szCs w:val="24"/>
          <w:lang w:val="en-US"/>
        </w:rPr>
      </w:pPr>
    </w:p>
    <w:p w:rsidR="00D56142" w:rsidRPr="00DD6586" w:rsidRDefault="00D56142" w:rsidP="004F4D12">
      <w:pPr>
        <w:jc w:val="center"/>
        <w:rPr>
          <w:b/>
          <w:sz w:val="24"/>
          <w:szCs w:val="24"/>
          <w:lang w:val="en-US"/>
        </w:rPr>
      </w:pPr>
    </w:p>
    <w:p w:rsidR="00D56142" w:rsidRPr="00DD6586" w:rsidRDefault="00D56142" w:rsidP="004F4D12">
      <w:pPr>
        <w:jc w:val="center"/>
        <w:rPr>
          <w:b/>
          <w:sz w:val="24"/>
          <w:szCs w:val="24"/>
          <w:lang w:val="en-US"/>
        </w:rPr>
      </w:pPr>
    </w:p>
    <w:p w:rsidR="00D56142" w:rsidRPr="00DD6586" w:rsidRDefault="00D56142" w:rsidP="004F4D12">
      <w:pPr>
        <w:jc w:val="center"/>
        <w:rPr>
          <w:b/>
          <w:sz w:val="24"/>
          <w:szCs w:val="24"/>
          <w:lang w:val="en-US"/>
        </w:rPr>
      </w:pPr>
    </w:p>
    <w:p w:rsidR="00555265" w:rsidRPr="00DD6586" w:rsidRDefault="00555265" w:rsidP="004F4D12">
      <w:pPr>
        <w:jc w:val="center"/>
        <w:rPr>
          <w:b/>
          <w:sz w:val="24"/>
          <w:szCs w:val="24"/>
          <w:lang w:val="en-US"/>
        </w:rPr>
      </w:pPr>
    </w:p>
    <w:p w:rsidR="00555265" w:rsidRPr="00DD6586" w:rsidRDefault="00555265" w:rsidP="004F4D12">
      <w:pPr>
        <w:jc w:val="center"/>
        <w:rPr>
          <w:b/>
          <w:sz w:val="24"/>
          <w:szCs w:val="24"/>
          <w:lang w:val="en-US"/>
        </w:rPr>
      </w:pPr>
    </w:p>
    <w:p w:rsidR="00814C08" w:rsidRPr="00DD6586" w:rsidRDefault="00814C08" w:rsidP="004F4D12">
      <w:pPr>
        <w:jc w:val="center"/>
        <w:rPr>
          <w:b/>
          <w:sz w:val="24"/>
          <w:szCs w:val="24"/>
          <w:lang w:val="en-US"/>
        </w:rPr>
      </w:pPr>
    </w:p>
    <w:p w:rsidR="00814C08" w:rsidRPr="00DD6586" w:rsidRDefault="00814C08" w:rsidP="004F4D12">
      <w:pPr>
        <w:jc w:val="center"/>
        <w:rPr>
          <w:b/>
          <w:sz w:val="24"/>
          <w:szCs w:val="24"/>
          <w:lang w:val="en-US"/>
        </w:rPr>
      </w:pPr>
    </w:p>
    <w:p w:rsidR="00814C08" w:rsidRPr="00DD6586" w:rsidRDefault="00814C08" w:rsidP="004F4D12">
      <w:pPr>
        <w:jc w:val="center"/>
        <w:rPr>
          <w:b/>
          <w:sz w:val="24"/>
          <w:szCs w:val="24"/>
          <w:lang w:val="en-US"/>
        </w:rPr>
      </w:pPr>
    </w:p>
    <w:p w:rsidR="00814C08" w:rsidRPr="00DD6586" w:rsidRDefault="00814C08" w:rsidP="004F4D12">
      <w:pPr>
        <w:jc w:val="center"/>
        <w:rPr>
          <w:b/>
          <w:sz w:val="24"/>
          <w:szCs w:val="24"/>
          <w:lang w:val="en-US"/>
        </w:rPr>
      </w:pPr>
    </w:p>
    <w:p w:rsidR="00814C08" w:rsidRPr="00DD6586" w:rsidRDefault="00814C08" w:rsidP="004F4D12">
      <w:pPr>
        <w:jc w:val="center"/>
        <w:rPr>
          <w:b/>
          <w:sz w:val="24"/>
          <w:szCs w:val="24"/>
          <w:lang w:val="en-US"/>
        </w:rPr>
      </w:pPr>
    </w:p>
    <w:p w:rsidR="008A64EC" w:rsidRPr="00DD6586" w:rsidRDefault="00DD6586" w:rsidP="007F701E">
      <w:pPr>
        <w:jc w:val="center"/>
        <w:rPr>
          <w:b/>
          <w:sz w:val="28"/>
          <w:szCs w:val="28"/>
          <w:lang w:val="en-US"/>
        </w:rPr>
      </w:pPr>
      <w:r>
        <w:rPr>
          <w:b/>
          <w:sz w:val="28"/>
          <w:szCs w:val="28"/>
          <w:lang w:val="en-US"/>
        </w:rPr>
        <w:t>Astana</w:t>
      </w:r>
      <w:r w:rsidR="007F701E" w:rsidRPr="00DD6586">
        <w:rPr>
          <w:b/>
          <w:sz w:val="28"/>
          <w:szCs w:val="28"/>
          <w:lang w:val="en-US"/>
        </w:rPr>
        <w:t xml:space="preserve"> 201</w:t>
      </w:r>
      <w:r w:rsidR="000873C1" w:rsidRPr="00DD6586">
        <w:rPr>
          <w:b/>
          <w:sz w:val="28"/>
          <w:szCs w:val="28"/>
          <w:lang w:val="en-US"/>
        </w:rPr>
        <w:t>6</w:t>
      </w:r>
    </w:p>
    <w:p w:rsidR="0091370B" w:rsidRPr="00DD6586" w:rsidRDefault="008A64EC" w:rsidP="008A64EC">
      <w:pPr>
        <w:jc w:val="center"/>
        <w:rPr>
          <w:b/>
          <w:caps/>
          <w:sz w:val="24"/>
          <w:szCs w:val="24"/>
          <w:lang w:val="en-US"/>
        </w:rPr>
      </w:pPr>
      <w:r w:rsidRPr="00DD6586">
        <w:rPr>
          <w:b/>
          <w:sz w:val="28"/>
          <w:szCs w:val="28"/>
          <w:lang w:val="en-US"/>
        </w:rPr>
        <w:br w:type="page"/>
      </w:r>
      <w:r w:rsidR="00DD6586">
        <w:rPr>
          <w:b/>
          <w:sz w:val="28"/>
          <w:szCs w:val="28"/>
          <w:lang w:val="en-US"/>
        </w:rPr>
        <w:lastRenderedPageBreak/>
        <w:t>The list of amendments and additions registration</w:t>
      </w:r>
    </w:p>
    <w:p w:rsidR="0091370B" w:rsidRPr="00DD6586" w:rsidRDefault="0091370B" w:rsidP="0091370B">
      <w:pPr>
        <w:rPr>
          <w:sz w:val="28"/>
          <w:szCs w:val="28"/>
          <w:lang w:val="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8"/>
        <w:gridCol w:w="1430"/>
        <w:gridCol w:w="1530"/>
        <w:gridCol w:w="2327"/>
        <w:gridCol w:w="1833"/>
        <w:gridCol w:w="2400"/>
      </w:tblGrid>
      <w:tr w:rsidR="0091370B" w:rsidRPr="004C42A7" w:rsidTr="008D6FA0">
        <w:trPr>
          <w:trHeight w:val="844"/>
        </w:trPr>
        <w:tc>
          <w:tcPr>
            <w:tcW w:w="349" w:type="pct"/>
            <w:tcBorders>
              <w:top w:val="single" w:sz="4" w:space="0" w:color="auto"/>
              <w:left w:val="single" w:sz="4" w:space="0" w:color="auto"/>
              <w:bottom w:val="single" w:sz="4" w:space="0" w:color="auto"/>
              <w:right w:val="single" w:sz="4" w:space="0" w:color="auto"/>
            </w:tcBorders>
            <w:shd w:val="clear" w:color="auto" w:fill="E6E6E6"/>
            <w:vAlign w:val="center"/>
          </w:tcPr>
          <w:p w:rsidR="0091370B" w:rsidRPr="00DD6586" w:rsidRDefault="00DD6586" w:rsidP="005B7B54">
            <w:pPr>
              <w:jc w:val="center"/>
              <w:rPr>
                <w:b/>
                <w:sz w:val="24"/>
                <w:szCs w:val="24"/>
                <w:lang w:val="en-US"/>
              </w:rPr>
            </w:pPr>
            <w:r>
              <w:rPr>
                <w:b/>
                <w:sz w:val="24"/>
                <w:szCs w:val="24"/>
                <w:lang w:val="en-US"/>
              </w:rPr>
              <w:t>No.</w:t>
            </w:r>
          </w:p>
        </w:tc>
        <w:tc>
          <w:tcPr>
            <w:tcW w:w="650" w:type="pct"/>
            <w:tcBorders>
              <w:top w:val="single" w:sz="4" w:space="0" w:color="auto"/>
              <w:left w:val="single" w:sz="4" w:space="0" w:color="auto"/>
              <w:bottom w:val="single" w:sz="4" w:space="0" w:color="auto"/>
              <w:right w:val="single" w:sz="4" w:space="0" w:color="auto"/>
            </w:tcBorders>
            <w:shd w:val="clear" w:color="auto" w:fill="E6E6E6"/>
            <w:vAlign w:val="center"/>
          </w:tcPr>
          <w:p w:rsidR="0091370B" w:rsidRPr="00DD6586" w:rsidRDefault="00DD6586" w:rsidP="005B7B54">
            <w:pPr>
              <w:jc w:val="center"/>
              <w:rPr>
                <w:b/>
                <w:sz w:val="24"/>
                <w:szCs w:val="24"/>
              </w:rPr>
            </w:pPr>
            <w:r>
              <w:rPr>
                <w:b/>
                <w:sz w:val="24"/>
                <w:szCs w:val="24"/>
                <w:lang w:val="en-US"/>
              </w:rPr>
              <w:t>No</w:t>
            </w:r>
            <w:r w:rsidRPr="00DD6586">
              <w:rPr>
                <w:b/>
                <w:sz w:val="24"/>
                <w:szCs w:val="24"/>
              </w:rPr>
              <w:t xml:space="preserve">. </w:t>
            </w:r>
            <w:r>
              <w:rPr>
                <w:b/>
                <w:sz w:val="24"/>
                <w:szCs w:val="24"/>
                <w:lang w:val="en-US"/>
              </w:rPr>
              <w:t>of an amendment</w:t>
            </w:r>
          </w:p>
        </w:tc>
        <w:tc>
          <w:tcPr>
            <w:tcW w:w="712" w:type="pct"/>
            <w:tcBorders>
              <w:top w:val="single" w:sz="4" w:space="0" w:color="auto"/>
              <w:left w:val="single" w:sz="4" w:space="0" w:color="auto"/>
              <w:bottom w:val="single" w:sz="4" w:space="0" w:color="auto"/>
              <w:right w:val="single" w:sz="4" w:space="0" w:color="auto"/>
            </w:tcBorders>
            <w:shd w:val="clear" w:color="auto" w:fill="E6E6E6"/>
            <w:vAlign w:val="center"/>
          </w:tcPr>
          <w:p w:rsidR="0091370B" w:rsidRPr="00DD6586" w:rsidRDefault="00DD6586" w:rsidP="005B7B54">
            <w:pPr>
              <w:jc w:val="center"/>
              <w:rPr>
                <w:b/>
                <w:sz w:val="24"/>
                <w:szCs w:val="24"/>
              </w:rPr>
            </w:pPr>
            <w:r>
              <w:rPr>
                <w:b/>
                <w:sz w:val="24"/>
                <w:szCs w:val="24"/>
                <w:lang w:val="en-US"/>
              </w:rPr>
              <w:t>Page</w:t>
            </w:r>
            <w:r w:rsidRPr="00DD6586">
              <w:rPr>
                <w:b/>
                <w:sz w:val="24"/>
                <w:szCs w:val="24"/>
              </w:rPr>
              <w:t xml:space="preserve"> </w:t>
            </w:r>
            <w:r>
              <w:rPr>
                <w:b/>
                <w:sz w:val="24"/>
                <w:szCs w:val="24"/>
                <w:lang w:val="en-US"/>
              </w:rPr>
              <w:t>no</w:t>
            </w:r>
            <w:r w:rsidRPr="00DD6586">
              <w:rPr>
                <w:b/>
                <w:sz w:val="24"/>
                <w:szCs w:val="24"/>
              </w:rPr>
              <w:t xml:space="preserve">. </w:t>
            </w:r>
          </w:p>
        </w:tc>
        <w:tc>
          <w:tcPr>
            <w:tcW w:w="1081" w:type="pct"/>
            <w:tcBorders>
              <w:top w:val="single" w:sz="4" w:space="0" w:color="auto"/>
              <w:left w:val="single" w:sz="4" w:space="0" w:color="auto"/>
              <w:bottom w:val="single" w:sz="4" w:space="0" w:color="auto"/>
              <w:right w:val="single" w:sz="4" w:space="0" w:color="auto"/>
            </w:tcBorders>
            <w:shd w:val="clear" w:color="auto" w:fill="E6E6E6"/>
            <w:vAlign w:val="center"/>
          </w:tcPr>
          <w:p w:rsidR="0091370B" w:rsidRPr="00DD6586" w:rsidRDefault="00DD6586" w:rsidP="005B7B54">
            <w:pPr>
              <w:jc w:val="center"/>
              <w:rPr>
                <w:b/>
                <w:sz w:val="24"/>
                <w:szCs w:val="24"/>
                <w:lang w:val="en-US"/>
              </w:rPr>
            </w:pPr>
            <w:r>
              <w:rPr>
                <w:b/>
                <w:sz w:val="24"/>
                <w:szCs w:val="24"/>
                <w:lang w:val="en-US"/>
              </w:rPr>
              <w:t>The date of introducing change/addition</w:t>
            </w:r>
          </w:p>
        </w:tc>
        <w:tc>
          <w:tcPr>
            <w:tcW w:w="852" w:type="pct"/>
            <w:tcBorders>
              <w:top w:val="single" w:sz="4" w:space="0" w:color="auto"/>
              <w:left w:val="single" w:sz="4" w:space="0" w:color="auto"/>
              <w:bottom w:val="single" w:sz="4" w:space="0" w:color="auto"/>
              <w:right w:val="single" w:sz="4" w:space="0" w:color="auto"/>
            </w:tcBorders>
            <w:shd w:val="clear" w:color="auto" w:fill="E6E6E6"/>
            <w:vAlign w:val="center"/>
          </w:tcPr>
          <w:p w:rsidR="0091370B" w:rsidRPr="00DD6586" w:rsidRDefault="00DD6586" w:rsidP="005B7B54">
            <w:pPr>
              <w:jc w:val="center"/>
              <w:rPr>
                <w:b/>
                <w:sz w:val="24"/>
                <w:szCs w:val="24"/>
                <w:lang w:val="en-US"/>
              </w:rPr>
            </w:pPr>
            <w:r>
              <w:rPr>
                <w:b/>
                <w:sz w:val="24"/>
                <w:szCs w:val="24"/>
                <w:lang w:val="en-US"/>
              </w:rPr>
              <w:t>Verification date</w:t>
            </w:r>
          </w:p>
        </w:tc>
        <w:tc>
          <w:tcPr>
            <w:tcW w:w="1115" w:type="pct"/>
            <w:tcBorders>
              <w:top w:val="single" w:sz="4" w:space="0" w:color="auto"/>
              <w:left w:val="single" w:sz="4" w:space="0" w:color="auto"/>
              <w:bottom w:val="single" w:sz="4" w:space="0" w:color="auto"/>
              <w:right w:val="single" w:sz="4" w:space="0" w:color="auto"/>
            </w:tcBorders>
            <w:shd w:val="clear" w:color="auto" w:fill="E6E6E6"/>
            <w:vAlign w:val="center"/>
          </w:tcPr>
          <w:p w:rsidR="0091370B" w:rsidRPr="00DD6586" w:rsidRDefault="00DD6586" w:rsidP="005B7B54">
            <w:pPr>
              <w:jc w:val="center"/>
              <w:rPr>
                <w:b/>
                <w:sz w:val="24"/>
                <w:szCs w:val="24"/>
                <w:lang w:val="en-US"/>
              </w:rPr>
            </w:pPr>
            <w:r>
              <w:rPr>
                <w:b/>
                <w:sz w:val="24"/>
                <w:szCs w:val="24"/>
                <w:lang w:val="en-US"/>
              </w:rPr>
              <w:t>Signature of responsible person</w:t>
            </w:r>
          </w:p>
        </w:tc>
      </w:tr>
      <w:tr w:rsidR="0091370B" w:rsidRPr="004C42A7" w:rsidTr="008D6FA0">
        <w:trPr>
          <w:trHeight w:val="268"/>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1</w:t>
            </w:r>
          </w:p>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2</w:t>
            </w:r>
          </w:p>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3</w:t>
            </w:r>
          </w:p>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4</w:t>
            </w:r>
          </w:p>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5</w:t>
            </w:r>
          </w:p>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6</w:t>
            </w:r>
          </w:p>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8D6FA0">
        <w:trPr>
          <w:trHeight w:val="576"/>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8D6FA0">
        <w:trPr>
          <w:trHeight w:val="555"/>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8D6FA0">
        <w:trPr>
          <w:trHeight w:val="86"/>
        </w:trPr>
        <w:tc>
          <w:tcPr>
            <w:tcW w:w="349"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50"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1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08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52"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1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bl>
    <w:p w:rsidR="005D69EF" w:rsidRPr="004C42A7" w:rsidRDefault="00B02C53" w:rsidP="0054081B">
      <w:pPr>
        <w:pStyle w:val="ab"/>
        <w:numPr>
          <w:ilvl w:val="0"/>
          <w:numId w:val="1"/>
        </w:numPr>
        <w:tabs>
          <w:tab w:val="clear" w:pos="360"/>
        </w:tabs>
        <w:ind w:left="0" w:firstLine="0"/>
        <w:jc w:val="center"/>
        <w:rPr>
          <w:b/>
          <w:szCs w:val="28"/>
        </w:rPr>
      </w:pPr>
      <w:r w:rsidRPr="004C42A7">
        <w:rPr>
          <w:b/>
          <w:bCs/>
          <w:color w:val="000000"/>
          <w:spacing w:val="-4"/>
          <w:szCs w:val="28"/>
        </w:rPr>
        <w:br w:type="page"/>
      </w:r>
    </w:p>
    <w:p w:rsidR="005D69EF" w:rsidRPr="00D005C2" w:rsidRDefault="00C2644D" w:rsidP="00643D6E">
      <w:pPr>
        <w:widowControl w:val="0"/>
        <w:numPr>
          <w:ilvl w:val="1"/>
          <w:numId w:val="2"/>
        </w:numPr>
        <w:tabs>
          <w:tab w:val="clear" w:pos="2214"/>
        </w:tabs>
        <w:overflowPunct w:val="0"/>
        <w:autoSpaceDE w:val="0"/>
        <w:autoSpaceDN w:val="0"/>
        <w:adjustRightInd w:val="0"/>
        <w:ind w:left="0" w:firstLine="0"/>
        <w:jc w:val="center"/>
        <w:rPr>
          <w:b/>
          <w:bCs/>
          <w:sz w:val="24"/>
          <w:szCs w:val="24"/>
        </w:rPr>
      </w:pPr>
      <w:r w:rsidRPr="00D005C2">
        <w:rPr>
          <w:b/>
          <w:bCs/>
          <w:sz w:val="24"/>
          <w:szCs w:val="24"/>
          <w:lang w:val="en-US"/>
        </w:rPr>
        <w:lastRenderedPageBreak/>
        <w:t>Purpose</w:t>
      </w:r>
    </w:p>
    <w:p w:rsidR="005D69EF" w:rsidRPr="00D005C2" w:rsidRDefault="005D69EF" w:rsidP="005D69EF">
      <w:pPr>
        <w:widowControl w:val="0"/>
        <w:autoSpaceDE w:val="0"/>
        <w:autoSpaceDN w:val="0"/>
        <w:adjustRightInd w:val="0"/>
        <w:spacing w:line="384" w:lineRule="exact"/>
        <w:rPr>
          <w:bCs/>
          <w:sz w:val="24"/>
          <w:szCs w:val="24"/>
        </w:rPr>
      </w:pPr>
    </w:p>
    <w:p w:rsidR="00C2644D" w:rsidRPr="00D005C2" w:rsidRDefault="007A3BBD" w:rsidP="007A3BBD">
      <w:pPr>
        <w:pStyle w:val="ac"/>
        <w:widowControl w:val="0"/>
        <w:numPr>
          <w:ilvl w:val="0"/>
          <w:numId w:val="20"/>
        </w:numPr>
        <w:spacing w:after="0" w:line="312" w:lineRule="exact"/>
        <w:ind w:left="20" w:right="120" w:firstLine="520"/>
        <w:jc w:val="both"/>
        <w:rPr>
          <w:sz w:val="24"/>
          <w:szCs w:val="24"/>
          <w:lang w:val="en-US"/>
        </w:rPr>
      </w:pPr>
      <w:r w:rsidRPr="007A3BBD">
        <w:rPr>
          <w:sz w:val="24"/>
          <w:szCs w:val="24"/>
          <w:lang w:val="en-US"/>
        </w:rPr>
        <w:t>This Regulation on the Audit Committee of the JSC “Samruk-Energy” Board of Directors defines the status, competence, composition, procedure of activities and functions of the Audit Committee of the Board of Directors of the Company, the procedure of convening and holding its meetings, forming solutions, as well as the rights and responsibilities of the members of the Audit Committee</w:t>
      </w:r>
      <w:r w:rsidR="00C2644D" w:rsidRPr="00D005C2">
        <w:rPr>
          <w:sz w:val="24"/>
          <w:szCs w:val="24"/>
          <w:lang w:val="en-US"/>
        </w:rPr>
        <w:t>.</w:t>
      </w:r>
    </w:p>
    <w:p w:rsidR="00C2644D" w:rsidRPr="00D005C2" w:rsidRDefault="007A3BBD" w:rsidP="007A3BBD">
      <w:pPr>
        <w:pStyle w:val="ac"/>
        <w:widowControl w:val="0"/>
        <w:numPr>
          <w:ilvl w:val="0"/>
          <w:numId w:val="20"/>
        </w:numPr>
        <w:spacing w:after="0" w:line="312" w:lineRule="exact"/>
        <w:ind w:left="20" w:right="120" w:firstLine="520"/>
        <w:jc w:val="both"/>
        <w:rPr>
          <w:sz w:val="24"/>
          <w:szCs w:val="24"/>
          <w:lang w:val="en-US"/>
        </w:rPr>
      </w:pPr>
      <w:r w:rsidRPr="007A3BBD">
        <w:rPr>
          <w:sz w:val="24"/>
          <w:szCs w:val="24"/>
          <w:lang w:val="en-US"/>
        </w:rPr>
        <w:t>The Audit Committee is an advisory body of the Board of Directors of the Company and is created for an in-depth study of issues related to the competence of the Board of Directors or investigated by the Management Board in order to control the activities of the Management Board of the Company and the development of the necessary recommendations to the Board of Directors and Management Board</w:t>
      </w:r>
      <w:r w:rsidR="00C2644D" w:rsidRPr="00D005C2">
        <w:rPr>
          <w:sz w:val="24"/>
          <w:szCs w:val="24"/>
          <w:lang w:val="en-US"/>
        </w:rPr>
        <w:t>.</w:t>
      </w:r>
    </w:p>
    <w:p w:rsidR="007A3BBD" w:rsidRPr="007A3BBD" w:rsidRDefault="007A3BBD" w:rsidP="007A3BBD">
      <w:pPr>
        <w:widowControl w:val="0"/>
        <w:overflowPunct w:val="0"/>
        <w:autoSpaceDE w:val="0"/>
        <w:autoSpaceDN w:val="0"/>
        <w:adjustRightInd w:val="0"/>
        <w:ind w:left="1854"/>
        <w:jc w:val="center"/>
        <w:rPr>
          <w:b/>
          <w:bCs/>
          <w:sz w:val="24"/>
          <w:szCs w:val="24"/>
          <w:lang w:val="en-US"/>
        </w:rPr>
      </w:pPr>
    </w:p>
    <w:p w:rsidR="005D69EF" w:rsidRPr="00D005C2" w:rsidRDefault="00715848" w:rsidP="00643D6E">
      <w:pPr>
        <w:widowControl w:val="0"/>
        <w:numPr>
          <w:ilvl w:val="1"/>
          <w:numId w:val="2"/>
        </w:numPr>
        <w:tabs>
          <w:tab w:val="clear" w:pos="2214"/>
        </w:tabs>
        <w:overflowPunct w:val="0"/>
        <w:autoSpaceDE w:val="0"/>
        <w:autoSpaceDN w:val="0"/>
        <w:adjustRightInd w:val="0"/>
        <w:ind w:left="0" w:firstLine="0"/>
        <w:jc w:val="center"/>
        <w:rPr>
          <w:b/>
          <w:bCs/>
          <w:sz w:val="24"/>
          <w:szCs w:val="24"/>
        </w:rPr>
      </w:pPr>
      <w:r w:rsidRPr="00D005C2">
        <w:rPr>
          <w:b/>
          <w:bCs/>
          <w:sz w:val="24"/>
          <w:szCs w:val="24"/>
          <w:lang w:val="en-US"/>
        </w:rPr>
        <w:t>Scope of use</w:t>
      </w:r>
    </w:p>
    <w:p w:rsidR="005D69EF" w:rsidRPr="00D005C2" w:rsidRDefault="005D69EF" w:rsidP="005D69EF">
      <w:pPr>
        <w:widowControl w:val="0"/>
        <w:autoSpaceDE w:val="0"/>
        <w:autoSpaceDN w:val="0"/>
        <w:adjustRightInd w:val="0"/>
        <w:spacing w:line="384" w:lineRule="exact"/>
        <w:rPr>
          <w:bCs/>
          <w:sz w:val="24"/>
          <w:szCs w:val="24"/>
        </w:rPr>
      </w:pPr>
    </w:p>
    <w:p w:rsidR="00715848" w:rsidRPr="00D005C2" w:rsidRDefault="00715848" w:rsidP="00D51BF7">
      <w:pPr>
        <w:pStyle w:val="ac"/>
        <w:widowControl w:val="0"/>
        <w:numPr>
          <w:ilvl w:val="0"/>
          <w:numId w:val="20"/>
        </w:numPr>
        <w:spacing w:after="0" w:line="312" w:lineRule="exact"/>
        <w:ind w:left="20" w:right="120" w:firstLine="520"/>
        <w:jc w:val="both"/>
        <w:rPr>
          <w:sz w:val="24"/>
          <w:szCs w:val="24"/>
          <w:lang w:val="en-US"/>
        </w:rPr>
      </w:pPr>
      <w:r w:rsidRPr="00D005C2">
        <w:rPr>
          <w:sz w:val="24"/>
          <w:szCs w:val="24"/>
          <w:lang w:val="en-US"/>
        </w:rPr>
        <w:t>This Regulation on the Committee is in-house regulatory document and applies to all business units and employees of the Company.</w:t>
      </w:r>
    </w:p>
    <w:p w:rsidR="00715848" w:rsidRPr="00D005C2" w:rsidRDefault="00715848" w:rsidP="00D51BF7">
      <w:pPr>
        <w:pStyle w:val="ac"/>
        <w:widowControl w:val="0"/>
        <w:numPr>
          <w:ilvl w:val="0"/>
          <w:numId w:val="20"/>
        </w:numPr>
        <w:spacing w:after="0" w:line="312" w:lineRule="exact"/>
        <w:ind w:left="20" w:right="120" w:firstLine="520"/>
        <w:jc w:val="both"/>
        <w:rPr>
          <w:sz w:val="24"/>
          <w:szCs w:val="24"/>
          <w:lang w:val="en-US"/>
        </w:rPr>
      </w:pPr>
      <w:r w:rsidRPr="00D005C2">
        <w:rPr>
          <w:sz w:val="24"/>
          <w:szCs w:val="24"/>
          <w:lang w:val="en-US"/>
        </w:rPr>
        <w:t xml:space="preserve"> The Committee is a standing advisory body of the Company's BoD.</w:t>
      </w:r>
    </w:p>
    <w:p w:rsidR="00715848" w:rsidRPr="00D005C2" w:rsidRDefault="00715848" w:rsidP="00D51BF7">
      <w:pPr>
        <w:pStyle w:val="ac"/>
        <w:widowControl w:val="0"/>
        <w:numPr>
          <w:ilvl w:val="0"/>
          <w:numId w:val="20"/>
        </w:numPr>
        <w:spacing w:after="0" w:line="312" w:lineRule="exact"/>
        <w:ind w:left="20" w:right="120" w:firstLine="520"/>
        <w:jc w:val="both"/>
        <w:rPr>
          <w:sz w:val="24"/>
          <w:szCs w:val="24"/>
          <w:lang w:val="en-US"/>
        </w:rPr>
      </w:pPr>
      <w:r w:rsidRPr="00D005C2">
        <w:rPr>
          <w:sz w:val="24"/>
          <w:szCs w:val="24"/>
          <w:lang w:val="en-US"/>
        </w:rPr>
        <w:t xml:space="preserve">In its activities the Committee shall be fully accountable to the Board of Directors of the Company and operates under the authorities granted to it by the Board of Directors of the Company. </w:t>
      </w:r>
    </w:p>
    <w:p w:rsidR="00715848" w:rsidRPr="00D005C2" w:rsidRDefault="00715848" w:rsidP="007A3BBD">
      <w:pPr>
        <w:pStyle w:val="ac"/>
        <w:widowControl w:val="0"/>
        <w:numPr>
          <w:ilvl w:val="0"/>
          <w:numId w:val="20"/>
        </w:numPr>
        <w:spacing w:after="0" w:line="312" w:lineRule="exact"/>
        <w:ind w:left="20" w:right="120" w:firstLine="520"/>
        <w:jc w:val="both"/>
        <w:rPr>
          <w:sz w:val="24"/>
          <w:szCs w:val="24"/>
          <w:lang w:val="en-US"/>
        </w:rPr>
      </w:pPr>
      <w:r w:rsidRPr="00D005C2">
        <w:rPr>
          <w:sz w:val="24"/>
          <w:szCs w:val="24"/>
          <w:lang w:val="en-US"/>
        </w:rPr>
        <w:t xml:space="preserve"> </w:t>
      </w:r>
      <w:r w:rsidR="007A3BBD" w:rsidRPr="007A3BBD">
        <w:rPr>
          <w:sz w:val="24"/>
          <w:szCs w:val="24"/>
          <w:lang w:val="en-US"/>
        </w:rPr>
        <w:t>In its activities, the Audit Committee is guided by the laws of the Republic of Kazakhstan, the Charter of the Company, resolutions of the general meeting of shareholders of the Company, the Regulation on the Board of Directors of the Company, this Regulation and other resolutions of the Board of Directors of the Company</w:t>
      </w:r>
      <w:r w:rsidRPr="00D005C2">
        <w:rPr>
          <w:sz w:val="24"/>
          <w:szCs w:val="24"/>
          <w:lang w:val="en-US"/>
        </w:rPr>
        <w:t>.</w:t>
      </w:r>
    </w:p>
    <w:p w:rsidR="00715848" w:rsidRPr="00D005C2" w:rsidRDefault="00715848" w:rsidP="00D51BF7">
      <w:pPr>
        <w:pStyle w:val="ac"/>
        <w:widowControl w:val="0"/>
        <w:numPr>
          <w:ilvl w:val="0"/>
          <w:numId w:val="20"/>
        </w:numPr>
        <w:spacing w:after="0" w:line="312" w:lineRule="exact"/>
        <w:ind w:left="20" w:right="120" w:firstLine="520"/>
        <w:jc w:val="both"/>
        <w:rPr>
          <w:sz w:val="24"/>
          <w:szCs w:val="24"/>
          <w:lang w:val="en-US"/>
        </w:rPr>
      </w:pPr>
      <w:r w:rsidRPr="00D005C2">
        <w:rPr>
          <w:sz w:val="24"/>
          <w:szCs w:val="24"/>
          <w:lang w:val="en-US"/>
        </w:rPr>
        <w:t>Regulation on the Committee shall be approved by the Board of Directors of the Company.</w:t>
      </w:r>
    </w:p>
    <w:p w:rsidR="00715848" w:rsidRPr="00D005C2" w:rsidRDefault="00715848" w:rsidP="00D51BF7">
      <w:pPr>
        <w:pStyle w:val="ac"/>
        <w:widowControl w:val="0"/>
        <w:spacing w:after="0" w:line="312" w:lineRule="exact"/>
        <w:ind w:left="540" w:right="120"/>
        <w:jc w:val="both"/>
        <w:rPr>
          <w:sz w:val="24"/>
          <w:szCs w:val="24"/>
          <w:lang w:val="en-US"/>
        </w:rPr>
      </w:pPr>
    </w:p>
    <w:p w:rsidR="005D69EF" w:rsidRPr="00D005C2" w:rsidRDefault="00D51BF7" w:rsidP="00643D6E">
      <w:pPr>
        <w:widowControl w:val="0"/>
        <w:numPr>
          <w:ilvl w:val="1"/>
          <w:numId w:val="2"/>
        </w:numPr>
        <w:tabs>
          <w:tab w:val="clear" w:pos="2214"/>
        </w:tabs>
        <w:overflowPunct w:val="0"/>
        <w:autoSpaceDE w:val="0"/>
        <w:autoSpaceDN w:val="0"/>
        <w:adjustRightInd w:val="0"/>
        <w:ind w:left="0" w:firstLine="0"/>
        <w:jc w:val="center"/>
        <w:rPr>
          <w:b/>
          <w:bCs/>
          <w:sz w:val="24"/>
          <w:szCs w:val="24"/>
        </w:rPr>
      </w:pPr>
      <w:r w:rsidRPr="00D005C2">
        <w:rPr>
          <w:b/>
          <w:bCs/>
          <w:sz w:val="24"/>
          <w:szCs w:val="24"/>
          <w:lang w:val="en-US"/>
        </w:rPr>
        <w:t>Definitions and abbreviations</w:t>
      </w:r>
      <w:r w:rsidR="005D69EF" w:rsidRPr="00D005C2">
        <w:rPr>
          <w:b/>
          <w:bCs/>
          <w:sz w:val="24"/>
          <w:szCs w:val="24"/>
        </w:rPr>
        <w:t xml:space="preserve"> </w:t>
      </w:r>
    </w:p>
    <w:p w:rsidR="005D69EF" w:rsidRPr="00D005C2" w:rsidRDefault="005D69EF" w:rsidP="005D69EF">
      <w:pPr>
        <w:widowControl w:val="0"/>
        <w:autoSpaceDE w:val="0"/>
        <w:autoSpaceDN w:val="0"/>
        <w:adjustRightInd w:val="0"/>
        <w:spacing w:line="382" w:lineRule="exact"/>
        <w:rPr>
          <w:bCs/>
          <w:sz w:val="24"/>
          <w:szCs w:val="24"/>
        </w:rPr>
      </w:pPr>
    </w:p>
    <w:p w:rsidR="00D51BF7" w:rsidRPr="00D005C2" w:rsidRDefault="00D51BF7" w:rsidP="00D51BF7">
      <w:pPr>
        <w:pStyle w:val="ac"/>
        <w:widowControl w:val="0"/>
        <w:numPr>
          <w:ilvl w:val="0"/>
          <w:numId w:val="20"/>
        </w:numPr>
        <w:spacing w:after="0" w:line="312" w:lineRule="exact"/>
        <w:ind w:left="20" w:right="120" w:firstLine="520"/>
        <w:jc w:val="both"/>
        <w:rPr>
          <w:sz w:val="24"/>
          <w:szCs w:val="24"/>
          <w:lang w:val="en-US"/>
        </w:rPr>
      </w:pPr>
      <w:r w:rsidRPr="00D005C2">
        <w:rPr>
          <w:sz w:val="24"/>
          <w:szCs w:val="24"/>
          <w:lang w:val="en-US"/>
        </w:rPr>
        <w:t>The following terms and definitions are used in the document:</w:t>
      </w:r>
    </w:p>
    <w:p w:rsidR="00D51BF7" w:rsidRPr="00D005C2" w:rsidRDefault="00D51BF7" w:rsidP="00D51BF7">
      <w:pPr>
        <w:pStyle w:val="ac"/>
        <w:widowControl w:val="0"/>
        <w:numPr>
          <w:ilvl w:val="0"/>
          <w:numId w:val="23"/>
        </w:numPr>
        <w:spacing w:after="0" w:line="312" w:lineRule="exact"/>
        <w:ind w:right="120"/>
        <w:jc w:val="both"/>
        <w:rPr>
          <w:sz w:val="24"/>
          <w:szCs w:val="24"/>
          <w:lang w:val="en-US"/>
        </w:rPr>
      </w:pPr>
      <w:r w:rsidRPr="00D005C2">
        <w:rPr>
          <w:b/>
          <w:sz w:val="24"/>
          <w:szCs w:val="24"/>
          <w:lang w:val="en-US"/>
        </w:rPr>
        <w:t>General Meeting of Shareholders – the supreme body of the Company;</w:t>
      </w:r>
    </w:p>
    <w:p w:rsidR="00D51BF7" w:rsidRPr="00D005C2" w:rsidRDefault="00D51BF7" w:rsidP="00D51BF7">
      <w:pPr>
        <w:pStyle w:val="ac"/>
        <w:widowControl w:val="0"/>
        <w:numPr>
          <w:ilvl w:val="0"/>
          <w:numId w:val="23"/>
        </w:numPr>
        <w:spacing w:after="0" w:line="312" w:lineRule="exact"/>
        <w:ind w:right="120"/>
        <w:jc w:val="both"/>
        <w:rPr>
          <w:sz w:val="24"/>
          <w:szCs w:val="24"/>
          <w:lang w:val="en-US"/>
        </w:rPr>
      </w:pPr>
      <w:r w:rsidRPr="00D005C2">
        <w:rPr>
          <w:b/>
          <w:sz w:val="24"/>
          <w:szCs w:val="24"/>
          <w:lang w:val="en-US"/>
        </w:rPr>
        <w:t>Legislation</w:t>
      </w:r>
      <w:r w:rsidRPr="00D005C2">
        <w:rPr>
          <w:sz w:val="24"/>
          <w:szCs w:val="24"/>
          <w:lang w:val="en-US"/>
        </w:rPr>
        <w:t xml:space="preserve"> – a set of normative legal acts of the Republic of Kazakhstan adopted in the prescribed manner;</w:t>
      </w:r>
    </w:p>
    <w:p w:rsidR="00D51BF7" w:rsidRPr="00D005C2" w:rsidRDefault="00D51BF7" w:rsidP="00D51BF7">
      <w:pPr>
        <w:pStyle w:val="ac"/>
        <w:widowControl w:val="0"/>
        <w:numPr>
          <w:ilvl w:val="0"/>
          <w:numId w:val="23"/>
        </w:numPr>
        <w:spacing w:after="0" w:line="312" w:lineRule="exact"/>
        <w:ind w:left="20" w:right="120" w:firstLine="520"/>
        <w:jc w:val="both"/>
        <w:rPr>
          <w:sz w:val="24"/>
          <w:szCs w:val="24"/>
          <w:lang w:val="en-US"/>
        </w:rPr>
      </w:pPr>
      <w:r w:rsidRPr="00D005C2">
        <w:rPr>
          <w:b/>
          <w:sz w:val="24"/>
          <w:szCs w:val="24"/>
          <w:lang w:val="en-US"/>
        </w:rPr>
        <w:t>Committee/s</w:t>
      </w:r>
      <w:r w:rsidRPr="00D005C2">
        <w:rPr>
          <w:sz w:val="24"/>
          <w:szCs w:val="24"/>
          <w:lang w:val="en-US"/>
        </w:rPr>
        <w:t xml:space="preserve"> – Committee/s of the Board of Directors</w:t>
      </w:r>
    </w:p>
    <w:p w:rsidR="00D51BF7" w:rsidRPr="00D005C2" w:rsidRDefault="00D51BF7" w:rsidP="00D51BF7">
      <w:pPr>
        <w:pStyle w:val="ac"/>
        <w:widowControl w:val="0"/>
        <w:numPr>
          <w:ilvl w:val="0"/>
          <w:numId w:val="23"/>
        </w:numPr>
        <w:spacing w:after="0" w:line="312" w:lineRule="exact"/>
        <w:ind w:left="20" w:right="120" w:firstLine="520"/>
        <w:jc w:val="both"/>
        <w:rPr>
          <w:sz w:val="24"/>
          <w:szCs w:val="24"/>
          <w:lang w:val="en-US"/>
        </w:rPr>
      </w:pPr>
      <w:r w:rsidRPr="00D005C2">
        <w:rPr>
          <w:b/>
          <w:sz w:val="24"/>
          <w:szCs w:val="24"/>
          <w:lang w:val="en-US"/>
        </w:rPr>
        <w:t>Corporate Secretary</w:t>
      </w:r>
      <w:r w:rsidRPr="00D005C2">
        <w:rPr>
          <w:sz w:val="24"/>
          <w:szCs w:val="24"/>
          <w:lang w:val="en-US"/>
        </w:rPr>
        <w:t xml:space="preserve"> – Corporate Secretary of the Company;</w:t>
      </w:r>
    </w:p>
    <w:p w:rsidR="00D51BF7" w:rsidRPr="00D005C2" w:rsidRDefault="00D51BF7" w:rsidP="00D51BF7">
      <w:pPr>
        <w:pStyle w:val="ac"/>
        <w:widowControl w:val="0"/>
        <w:numPr>
          <w:ilvl w:val="0"/>
          <w:numId w:val="23"/>
        </w:numPr>
        <w:spacing w:after="0" w:line="312" w:lineRule="exact"/>
        <w:ind w:left="20" w:right="120" w:firstLine="520"/>
        <w:jc w:val="both"/>
        <w:rPr>
          <w:sz w:val="24"/>
          <w:szCs w:val="24"/>
          <w:lang w:val="en-US"/>
        </w:rPr>
      </w:pPr>
      <w:r w:rsidRPr="00D005C2">
        <w:rPr>
          <w:b/>
          <w:sz w:val="24"/>
          <w:szCs w:val="24"/>
          <w:lang w:val="en-US"/>
        </w:rPr>
        <w:t>Independent Directors</w:t>
      </w:r>
      <w:r w:rsidRPr="00D005C2">
        <w:rPr>
          <w:sz w:val="24"/>
          <w:szCs w:val="24"/>
          <w:lang w:val="en-US"/>
        </w:rPr>
        <w:t xml:space="preserve"> -  directors defined as independent in accordance with the Law of the Republic of Kazakhstan “On joint-stock companies”, the Charter of the Company and Corporate Governance Code;</w:t>
      </w:r>
    </w:p>
    <w:p w:rsidR="00D51BF7" w:rsidRPr="00D005C2" w:rsidRDefault="00D51BF7" w:rsidP="00D51BF7">
      <w:pPr>
        <w:pStyle w:val="ac"/>
        <w:widowControl w:val="0"/>
        <w:numPr>
          <w:ilvl w:val="0"/>
          <w:numId w:val="23"/>
        </w:numPr>
        <w:spacing w:after="0" w:line="312" w:lineRule="exact"/>
        <w:ind w:left="20" w:right="120" w:firstLine="520"/>
        <w:jc w:val="both"/>
        <w:rPr>
          <w:sz w:val="24"/>
          <w:szCs w:val="24"/>
          <w:lang w:val="en-US"/>
        </w:rPr>
      </w:pPr>
      <w:r w:rsidRPr="00D005C2">
        <w:rPr>
          <w:b/>
          <w:sz w:val="24"/>
          <w:szCs w:val="24"/>
          <w:lang w:val="en-US"/>
        </w:rPr>
        <w:t>Regulation</w:t>
      </w:r>
      <w:r w:rsidRPr="00D005C2">
        <w:rPr>
          <w:sz w:val="24"/>
          <w:szCs w:val="24"/>
          <w:lang w:val="en-US"/>
        </w:rPr>
        <w:t xml:space="preserve"> – Provisions on the Strategic Planning Committee;</w:t>
      </w:r>
    </w:p>
    <w:p w:rsidR="00D51BF7" w:rsidRPr="00D005C2" w:rsidRDefault="00D51BF7" w:rsidP="00D51BF7">
      <w:pPr>
        <w:pStyle w:val="ac"/>
        <w:widowControl w:val="0"/>
        <w:numPr>
          <w:ilvl w:val="0"/>
          <w:numId w:val="23"/>
        </w:numPr>
        <w:spacing w:after="0" w:line="312" w:lineRule="exact"/>
        <w:ind w:left="20" w:right="120" w:firstLine="520"/>
        <w:jc w:val="both"/>
        <w:rPr>
          <w:sz w:val="24"/>
          <w:szCs w:val="24"/>
          <w:lang w:val="en-US"/>
        </w:rPr>
      </w:pPr>
      <w:r w:rsidRPr="00D005C2">
        <w:rPr>
          <w:b/>
          <w:sz w:val="24"/>
          <w:szCs w:val="24"/>
          <w:lang w:val="en-US"/>
        </w:rPr>
        <w:t>Management Board</w:t>
      </w:r>
      <w:r w:rsidRPr="00D005C2">
        <w:rPr>
          <w:sz w:val="24"/>
          <w:szCs w:val="24"/>
          <w:lang w:val="en-US"/>
        </w:rPr>
        <w:t xml:space="preserve"> – Executive Body of the Company;</w:t>
      </w:r>
    </w:p>
    <w:p w:rsidR="00D51BF7" w:rsidRPr="00D005C2" w:rsidRDefault="00D51BF7" w:rsidP="00D51BF7">
      <w:pPr>
        <w:pStyle w:val="ac"/>
        <w:widowControl w:val="0"/>
        <w:numPr>
          <w:ilvl w:val="0"/>
          <w:numId w:val="23"/>
        </w:numPr>
        <w:spacing w:after="0" w:line="312" w:lineRule="exact"/>
        <w:ind w:left="20" w:right="120" w:firstLine="520"/>
        <w:jc w:val="both"/>
        <w:rPr>
          <w:sz w:val="24"/>
          <w:szCs w:val="24"/>
          <w:lang w:val="en-US"/>
        </w:rPr>
      </w:pPr>
      <w:r w:rsidRPr="00D005C2">
        <w:rPr>
          <w:b/>
          <w:sz w:val="24"/>
          <w:szCs w:val="24"/>
          <w:lang w:val="en-US"/>
        </w:rPr>
        <w:t xml:space="preserve">IAS </w:t>
      </w:r>
      <w:r w:rsidRPr="00D005C2">
        <w:rPr>
          <w:sz w:val="24"/>
          <w:szCs w:val="24"/>
          <w:lang w:val="en-US"/>
        </w:rPr>
        <w:t>– Internal  Audit Service of the Company;</w:t>
      </w:r>
    </w:p>
    <w:p w:rsidR="00D51BF7" w:rsidRPr="00D005C2" w:rsidRDefault="00D51BF7" w:rsidP="00D51BF7">
      <w:pPr>
        <w:pStyle w:val="ac"/>
        <w:widowControl w:val="0"/>
        <w:numPr>
          <w:ilvl w:val="0"/>
          <w:numId w:val="23"/>
        </w:numPr>
        <w:spacing w:after="0" w:line="312" w:lineRule="exact"/>
        <w:ind w:left="20" w:right="120" w:firstLine="520"/>
        <w:jc w:val="both"/>
        <w:rPr>
          <w:sz w:val="24"/>
          <w:szCs w:val="24"/>
          <w:lang w:val="en-US"/>
        </w:rPr>
      </w:pPr>
      <w:r w:rsidRPr="00D005C2">
        <w:rPr>
          <w:b/>
          <w:sz w:val="24"/>
          <w:szCs w:val="24"/>
          <w:lang w:val="en-US"/>
        </w:rPr>
        <w:t xml:space="preserve">BOD </w:t>
      </w:r>
      <w:r w:rsidRPr="00D005C2">
        <w:rPr>
          <w:sz w:val="24"/>
          <w:szCs w:val="24"/>
          <w:lang w:val="en-US"/>
        </w:rPr>
        <w:t>–Board of Directors of the  Company;</w:t>
      </w:r>
    </w:p>
    <w:p w:rsidR="00D51BF7" w:rsidRPr="00D005C2" w:rsidRDefault="00D51BF7" w:rsidP="00D51BF7">
      <w:pPr>
        <w:pStyle w:val="ac"/>
        <w:widowControl w:val="0"/>
        <w:numPr>
          <w:ilvl w:val="0"/>
          <w:numId w:val="23"/>
        </w:numPr>
        <w:spacing w:after="0" w:line="312" w:lineRule="exact"/>
        <w:ind w:left="20" w:right="120" w:firstLine="520"/>
        <w:jc w:val="both"/>
        <w:rPr>
          <w:sz w:val="24"/>
          <w:szCs w:val="24"/>
          <w:lang w:val="en-US"/>
        </w:rPr>
      </w:pPr>
      <w:r w:rsidRPr="00D005C2">
        <w:rPr>
          <w:b/>
          <w:bCs/>
          <w:sz w:val="24"/>
          <w:szCs w:val="24"/>
          <w:lang w:val="en-US"/>
        </w:rPr>
        <w:t xml:space="preserve">Charter </w:t>
      </w:r>
      <w:r w:rsidRPr="00D005C2">
        <w:rPr>
          <w:sz w:val="24"/>
          <w:szCs w:val="24"/>
          <w:lang w:val="en-US"/>
        </w:rPr>
        <w:t>– Charter of the Company.</w:t>
      </w:r>
    </w:p>
    <w:p w:rsidR="00D51BF7" w:rsidRPr="00D005C2" w:rsidRDefault="00D51BF7" w:rsidP="00D51BF7">
      <w:pPr>
        <w:pStyle w:val="ac"/>
        <w:widowControl w:val="0"/>
        <w:numPr>
          <w:ilvl w:val="0"/>
          <w:numId w:val="23"/>
        </w:numPr>
        <w:spacing w:after="0" w:line="312" w:lineRule="exact"/>
        <w:ind w:left="20" w:right="120" w:firstLine="520"/>
        <w:jc w:val="both"/>
        <w:rPr>
          <w:sz w:val="24"/>
          <w:szCs w:val="24"/>
          <w:lang w:val="en-US"/>
        </w:rPr>
      </w:pPr>
      <w:r w:rsidRPr="00D005C2">
        <w:rPr>
          <w:b/>
          <w:bCs/>
          <w:sz w:val="24"/>
          <w:szCs w:val="24"/>
          <w:lang w:val="en-US"/>
        </w:rPr>
        <w:lastRenderedPageBreak/>
        <w:t xml:space="preserve">BU </w:t>
      </w:r>
      <w:r w:rsidRPr="00D005C2">
        <w:rPr>
          <w:sz w:val="24"/>
          <w:szCs w:val="24"/>
          <w:lang w:val="en-US"/>
        </w:rPr>
        <w:t xml:space="preserve">– Business unit of the Company </w:t>
      </w:r>
    </w:p>
    <w:p w:rsidR="000B0DEB" w:rsidRPr="00D005C2" w:rsidRDefault="000B0DEB" w:rsidP="00290D99">
      <w:pPr>
        <w:widowControl w:val="0"/>
        <w:tabs>
          <w:tab w:val="left" w:pos="1276"/>
          <w:tab w:val="left" w:pos="1418"/>
        </w:tabs>
        <w:overflowPunct w:val="0"/>
        <w:autoSpaceDE w:val="0"/>
        <w:autoSpaceDN w:val="0"/>
        <w:adjustRightInd w:val="0"/>
        <w:spacing w:line="239" w:lineRule="auto"/>
        <w:jc w:val="both"/>
        <w:rPr>
          <w:bCs/>
          <w:sz w:val="24"/>
          <w:szCs w:val="24"/>
          <w:lang w:val="en-US"/>
        </w:rPr>
      </w:pPr>
    </w:p>
    <w:p w:rsidR="000B0DEB" w:rsidRPr="00D005C2" w:rsidRDefault="00D51BF7" w:rsidP="00643D6E">
      <w:pPr>
        <w:widowControl w:val="0"/>
        <w:numPr>
          <w:ilvl w:val="1"/>
          <w:numId w:val="2"/>
        </w:numPr>
        <w:tabs>
          <w:tab w:val="clear" w:pos="2214"/>
        </w:tabs>
        <w:overflowPunct w:val="0"/>
        <w:autoSpaceDE w:val="0"/>
        <w:autoSpaceDN w:val="0"/>
        <w:adjustRightInd w:val="0"/>
        <w:ind w:left="0" w:firstLine="0"/>
        <w:jc w:val="center"/>
        <w:rPr>
          <w:b/>
          <w:bCs/>
          <w:sz w:val="24"/>
          <w:szCs w:val="24"/>
        </w:rPr>
      </w:pPr>
      <w:r w:rsidRPr="00D005C2">
        <w:rPr>
          <w:b/>
          <w:bCs/>
          <w:sz w:val="24"/>
          <w:szCs w:val="24"/>
          <w:lang w:val="en-US"/>
        </w:rPr>
        <w:t>Responsibility</w:t>
      </w:r>
    </w:p>
    <w:p w:rsidR="000B0DEB" w:rsidRPr="00D005C2" w:rsidRDefault="000B0DEB" w:rsidP="000B0DEB">
      <w:pPr>
        <w:widowControl w:val="0"/>
        <w:autoSpaceDE w:val="0"/>
        <w:autoSpaceDN w:val="0"/>
        <w:adjustRightInd w:val="0"/>
        <w:spacing w:line="383" w:lineRule="exact"/>
        <w:rPr>
          <w:bCs/>
          <w:sz w:val="24"/>
          <w:szCs w:val="24"/>
        </w:rPr>
      </w:pPr>
    </w:p>
    <w:p w:rsidR="00FE2B67" w:rsidRDefault="00FE2B67" w:rsidP="00CA137B">
      <w:pPr>
        <w:widowControl w:val="0"/>
        <w:tabs>
          <w:tab w:val="left" w:pos="1276"/>
          <w:tab w:val="left" w:pos="1418"/>
        </w:tabs>
        <w:overflowPunct w:val="0"/>
        <w:autoSpaceDE w:val="0"/>
        <w:autoSpaceDN w:val="0"/>
        <w:adjustRightInd w:val="0"/>
        <w:spacing w:line="239" w:lineRule="auto"/>
        <w:jc w:val="both"/>
        <w:rPr>
          <w:sz w:val="24"/>
          <w:szCs w:val="24"/>
          <w:lang w:val="en-US"/>
        </w:rPr>
      </w:pPr>
      <w:r>
        <w:rPr>
          <w:sz w:val="24"/>
          <w:szCs w:val="24"/>
          <w:lang w:val="en-US"/>
        </w:rPr>
        <w:t>9</w:t>
      </w:r>
      <w:r w:rsidR="00931602" w:rsidRPr="00D005C2">
        <w:rPr>
          <w:sz w:val="24"/>
          <w:szCs w:val="24"/>
          <w:lang w:val="en-US"/>
        </w:rPr>
        <w:t>.</w:t>
      </w:r>
      <w:r w:rsidRPr="00FE2B67">
        <w:rPr>
          <w:sz w:val="24"/>
          <w:szCs w:val="24"/>
          <w:lang w:val="en-US"/>
        </w:rPr>
        <w:t xml:space="preserve"> </w:t>
      </w:r>
      <w:r w:rsidRPr="00D005C2">
        <w:rPr>
          <w:sz w:val="24"/>
          <w:szCs w:val="24"/>
          <w:lang w:val="en-US"/>
        </w:rPr>
        <w:t xml:space="preserve">In accordance with the Instructions for ensuring security of </w:t>
      </w:r>
      <w:r w:rsidR="00F4456C" w:rsidRPr="00F4456C">
        <w:rPr>
          <w:sz w:val="24"/>
          <w:szCs w:val="24"/>
          <w:lang w:val="en-US"/>
        </w:rPr>
        <w:t>confidential</w:t>
      </w:r>
      <w:r w:rsidRPr="00D005C2">
        <w:rPr>
          <w:sz w:val="24"/>
          <w:szCs w:val="24"/>
          <w:lang w:val="en-US"/>
        </w:rPr>
        <w:t xml:space="preserve"> information of the Company, Chairman, members, </w:t>
      </w:r>
      <w:r>
        <w:rPr>
          <w:sz w:val="24"/>
          <w:szCs w:val="24"/>
          <w:lang w:val="en-US"/>
        </w:rPr>
        <w:t>Corporate Secretary</w:t>
      </w:r>
      <w:r w:rsidRPr="00D005C2">
        <w:rPr>
          <w:sz w:val="24"/>
          <w:szCs w:val="24"/>
          <w:lang w:val="en-US"/>
        </w:rPr>
        <w:t>, Company's employees and other persons invited to Committee meetings shall be responsible for the disclosure and use for personal purposes of insider and other confidential information received at the Committee meeting.</w:t>
      </w:r>
    </w:p>
    <w:p w:rsidR="00FE2B67" w:rsidRPr="00D005C2" w:rsidRDefault="00FE2B67" w:rsidP="00FE2B67">
      <w:pPr>
        <w:widowControl w:val="0"/>
        <w:tabs>
          <w:tab w:val="left" w:pos="1276"/>
          <w:tab w:val="left" w:pos="1418"/>
        </w:tabs>
        <w:overflowPunct w:val="0"/>
        <w:autoSpaceDE w:val="0"/>
        <w:autoSpaceDN w:val="0"/>
        <w:adjustRightInd w:val="0"/>
        <w:spacing w:line="239" w:lineRule="auto"/>
        <w:jc w:val="both"/>
        <w:rPr>
          <w:sz w:val="24"/>
          <w:szCs w:val="24"/>
          <w:lang w:val="en-US"/>
        </w:rPr>
      </w:pPr>
      <w:r>
        <w:rPr>
          <w:sz w:val="24"/>
          <w:szCs w:val="24"/>
          <w:lang w:val="en-US"/>
        </w:rPr>
        <w:t xml:space="preserve">10. </w:t>
      </w:r>
      <w:r w:rsidRPr="00D005C2">
        <w:rPr>
          <w:sz w:val="24"/>
          <w:szCs w:val="24"/>
          <w:lang w:val="en-US"/>
        </w:rPr>
        <w:t xml:space="preserve">The </w:t>
      </w:r>
      <w:r>
        <w:rPr>
          <w:sz w:val="24"/>
          <w:szCs w:val="24"/>
          <w:lang w:val="en-US"/>
        </w:rPr>
        <w:t>Corporate Secretary</w:t>
      </w:r>
      <w:r w:rsidRPr="00D005C2">
        <w:rPr>
          <w:sz w:val="24"/>
          <w:szCs w:val="24"/>
          <w:lang w:val="en-US"/>
        </w:rPr>
        <w:t xml:space="preserve"> shall be responsible for:</w:t>
      </w:r>
    </w:p>
    <w:p w:rsidR="00FE2B67" w:rsidRPr="00D005C2" w:rsidRDefault="00FE2B67" w:rsidP="00FE2B67">
      <w:pPr>
        <w:widowControl w:val="0"/>
        <w:tabs>
          <w:tab w:val="left" w:pos="1276"/>
          <w:tab w:val="left" w:pos="1418"/>
        </w:tabs>
        <w:overflowPunct w:val="0"/>
        <w:autoSpaceDE w:val="0"/>
        <w:autoSpaceDN w:val="0"/>
        <w:adjustRightInd w:val="0"/>
        <w:spacing w:line="239" w:lineRule="auto"/>
        <w:jc w:val="both"/>
        <w:rPr>
          <w:sz w:val="24"/>
          <w:szCs w:val="24"/>
          <w:lang w:val="en-US"/>
        </w:rPr>
      </w:pPr>
      <w:r w:rsidRPr="00D005C2">
        <w:rPr>
          <w:sz w:val="24"/>
          <w:szCs w:val="24"/>
          <w:lang w:val="en-US"/>
        </w:rPr>
        <w:t>1) Compiling the draft agenda;</w:t>
      </w:r>
    </w:p>
    <w:p w:rsidR="00FE2B67" w:rsidRPr="00D005C2" w:rsidRDefault="00FE2B67" w:rsidP="00FE2B67">
      <w:pPr>
        <w:widowControl w:val="0"/>
        <w:tabs>
          <w:tab w:val="left" w:pos="1276"/>
          <w:tab w:val="left" w:pos="1418"/>
        </w:tabs>
        <w:overflowPunct w:val="0"/>
        <w:autoSpaceDE w:val="0"/>
        <w:autoSpaceDN w:val="0"/>
        <w:adjustRightInd w:val="0"/>
        <w:spacing w:line="239" w:lineRule="auto"/>
        <w:jc w:val="both"/>
        <w:rPr>
          <w:sz w:val="24"/>
          <w:szCs w:val="24"/>
          <w:lang w:val="en-US"/>
        </w:rPr>
      </w:pPr>
      <w:r w:rsidRPr="00D005C2">
        <w:rPr>
          <w:sz w:val="24"/>
          <w:szCs w:val="24"/>
          <w:lang w:val="en-US"/>
        </w:rPr>
        <w:t>2) Collection and distribution of materials on approved agenda items to members of the Committee;</w:t>
      </w:r>
    </w:p>
    <w:p w:rsidR="00FE2B67" w:rsidRPr="00D005C2" w:rsidRDefault="00FE2B67" w:rsidP="00FE2B67">
      <w:pPr>
        <w:widowControl w:val="0"/>
        <w:tabs>
          <w:tab w:val="left" w:pos="1276"/>
          <w:tab w:val="left" w:pos="1418"/>
        </w:tabs>
        <w:overflowPunct w:val="0"/>
        <w:autoSpaceDE w:val="0"/>
        <w:autoSpaceDN w:val="0"/>
        <w:adjustRightInd w:val="0"/>
        <w:spacing w:line="239" w:lineRule="auto"/>
        <w:jc w:val="both"/>
        <w:rPr>
          <w:sz w:val="24"/>
          <w:szCs w:val="24"/>
          <w:lang w:val="en-US"/>
        </w:rPr>
      </w:pPr>
      <w:r w:rsidRPr="00D005C2">
        <w:rPr>
          <w:sz w:val="24"/>
          <w:szCs w:val="24"/>
          <w:lang w:val="en-US"/>
        </w:rPr>
        <w:t>3)preparation of draft Committee meeting agenda, its approval and signing, provision of extracts;</w:t>
      </w:r>
    </w:p>
    <w:p w:rsidR="00FE2B67" w:rsidRPr="00D005C2" w:rsidRDefault="00FE2B67" w:rsidP="00FE2B67">
      <w:pPr>
        <w:widowControl w:val="0"/>
        <w:tabs>
          <w:tab w:val="left" w:pos="1276"/>
          <w:tab w:val="left" w:pos="1418"/>
        </w:tabs>
        <w:overflowPunct w:val="0"/>
        <w:autoSpaceDE w:val="0"/>
        <w:autoSpaceDN w:val="0"/>
        <w:adjustRightInd w:val="0"/>
        <w:spacing w:line="239" w:lineRule="auto"/>
        <w:jc w:val="both"/>
        <w:rPr>
          <w:sz w:val="24"/>
          <w:szCs w:val="24"/>
          <w:lang w:val="en-US"/>
        </w:rPr>
      </w:pPr>
      <w:r w:rsidRPr="00D005C2">
        <w:rPr>
          <w:sz w:val="24"/>
          <w:szCs w:val="24"/>
          <w:lang w:val="en-US"/>
        </w:rPr>
        <w:t>4) Acquaint the Committee and invited persons with the Instructions for ensuring security of proprietary and commercial information in "Samruk-Energy" JSC.</w:t>
      </w:r>
    </w:p>
    <w:p w:rsidR="00FE2B67" w:rsidRDefault="00FE2B67" w:rsidP="00CA137B">
      <w:pPr>
        <w:widowControl w:val="0"/>
        <w:tabs>
          <w:tab w:val="left" w:pos="1276"/>
          <w:tab w:val="left" w:pos="1418"/>
        </w:tabs>
        <w:overflowPunct w:val="0"/>
        <w:autoSpaceDE w:val="0"/>
        <w:autoSpaceDN w:val="0"/>
        <w:adjustRightInd w:val="0"/>
        <w:spacing w:line="239" w:lineRule="auto"/>
        <w:jc w:val="both"/>
        <w:rPr>
          <w:sz w:val="24"/>
          <w:szCs w:val="24"/>
          <w:lang w:val="en-US"/>
        </w:rPr>
      </w:pPr>
      <w:r>
        <w:rPr>
          <w:sz w:val="24"/>
          <w:szCs w:val="24"/>
          <w:lang w:val="en-US"/>
        </w:rPr>
        <w:t xml:space="preserve">11. </w:t>
      </w:r>
      <w:r w:rsidRPr="00D005C2">
        <w:rPr>
          <w:sz w:val="24"/>
          <w:szCs w:val="24"/>
          <w:lang w:val="en-US"/>
        </w:rPr>
        <w:t>Members of the Committee may engage experts and consultants with required expertise to address specific matters of the Committee’s activity in accordance with the established procedure.</w:t>
      </w:r>
    </w:p>
    <w:p w:rsidR="00FE2B67" w:rsidRDefault="00FE2B67" w:rsidP="00CA137B">
      <w:pPr>
        <w:widowControl w:val="0"/>
        <w:tabs>
          <w:tab w:val="left" w:pos="1276"/>
          <w:tab w:val="left" w:pos="1418"/>
        </w:tabs>
        <w:overflowPunct w:val="0"/>
        <w:autoSpaceDE w:val="0"/>
        <w:autoSpaceDN w:val="0"/>
        <w:adjustRightInd w:val="0"/>
        <w:spacing w:line="239" w:lineRule="auto"/>
        <w:jc w:val="both"/>
        <w:rPr>
          <w:sz w:val="24"/>
          <w:szCs w:val="24"/>
          <w:lang w:val="en-US"/>
        </w:rPr>
      </w:pPr>
      <w:r>
        <w:rPr>
          <w:sz w:val="24"/>
          <w:szCs w:val="24"/>
          <w:lang w:val="en-US"/>
        </w:rPr>
        <w:t xml:space="preserve">12. </w:t>
      </w:r>
      <w:r w:rsidRPr="00D005C2">
        <w:rPr>
          <w:sz w:val="24"/>
          <w:szCs w:val="24"/>
          <w:lang w:val="en-US"/>
        </w:rPr>
        <w:t>Members of the Committee have the right to request and receive information and documents required in the work of the Committee from all BU of the Company, within the competence of the Committee.</w:t>
      </w:r>
    </w:p>
    <w:p w:rsidR="00FE2B67" w:rsidRDefault="00FE2B67" w:rsidP="00CA137B">
      <w:pPr>
        <w:widowControl w:val="0"/>
        <w:tabs>
          <w:tab w:val="left" w:pos="1276"/>
          <w:tab w:val="left" w:pos="1418"/>
        </w:tabs>
        <w:overflowPunct w:val="0"/>
        <w:autoSpaceDE w:val="0"/>
        <w:autoSpaceDN w:val="0"/>
        <w:adjustRightInd w:val="0"/>
        <w:spacing w:line="239" w:lineRule="auto"/>
        <w:jc w:val="both"/>
        <w:rPr>
          <w:sz w:val="24"/>
          <w:szCs w:val="24"/>
          <w:lang w:val="en-US"/>
        </w:rPr>
      </w:pPr>
      <w:r>
        <w:rPr>
          <w:sz w:val="24"/>
          <w:szCs w:val="24"/>
          <w:lang w:val="en-US"/>
        </w:rPr>
        <w:t xml:space="preserve">13. </w:t>
      </w:r>
      <w:r w:rsidRPr="00D005C2">
        <w:rPr>
          <w:sz w:val="24"/>
          <w:szCs w:val="24"/>
          <w:lang w:val="en-US"/>
        </w:rPr>
        <w:t xml:space="preserve">Responsibility for documents that were submitted untimely and improperly to the BU responsible for </w:t>
      </w:r>
      <w:r>
        <w:rPr>
          <w:sz w:val="24"/>
          <w:szCs w:val="24"/>
          <w:lang w:val="en-US"/>
        </w:rPr>
        <w:t>the Corporate</w:t>
      </w:r>
      <w:r w:rsidRPr="00D005C2">
        <w:rPr>
          <w:sz w:val="24"/>
          <w:szCs w:val="24"/>
          <w:lang w:val="en-US"/>
        </w:rPr>
        <w:t xml:space="preserve"> Secretary shall be borne by the heads of relevant BU of the Company.</w:t>
      </w:r>
    </w:p>
    <w:p w:rsidR="00FE2B67" w:rsidRDefault="00FE2B67" w:rsidP="00CA137B">
      <w:pPr>
        <w:widowControl w:val="0"/>
        <w:tabs>
          <w:tab w:val="left" w:pos="1276"/>
          <w:tab w:val="left" w:pos="1418"/>
        </w:tabs>
        <w:overflowPunct w:val="0"/>
        <w:autoSpaceDE w:val="0"/>
        <w:autoSpaceDN w:val="0"/>
        <w:adjustRightInd w:val="0"/>
        <w:spacing w:line="239" w:lineRule="auto"/>
        <w:jc w:val="both"/>
        <w:rPr>
          <w:sz w:val="24"/>
          <w:szCs w:val="24"/>
          <w:lang w:val="en-US"/>
        </w:rPr>
      </w:pPr>
      <w:r>
        <w:rPr>
          <w:sz w:val="24"/>
          <w:szCs w:val="24"/>
          <w:lang w:val="en-US"/>
        </w:rPr>
        <w:t xml:space="preserve">14. </w:t>
      </w:r>
      <w:r w:rsidRPr="00D005C2">
        <w:rPr>
          <w:sz w:val="24"/>
          <w:szCs w:val="24"/>
          <w:lang w:val="en-US"/>
        </w:rPr>
        <w:t xml:space="preserve">Responsibility for management </w:t>
      </w:r>
      <w:r>
        <w:rPr>
          <w:sz w:val="24"/>
          <w:szCs w:val="24"/>
          <w:lang w:val="en-US"/>
        </w:rPr>
        <w:t xml:space="preserve">and compliance with the requirements </w:t>
      </w:r>
      <w:r w:rsidRPr="00D005C2">
        <w:rPr>
          <w:sz w:val="24"/>
          <w:szCs w:val="24"/>
          <w:lang w:val="en-US"/>
        </w:rPr>
        <w:t xml:space="preserve">of this Regulation on the Committee shall be borne by the </w:t>
      </w:r>
      <w:r>
        <w:rPr>
          <w:sz w:val="24"/>
          <w:szCs w:val="24"/>
          <w:lang w:val="en-US"/>
        </w:rPr>
        <w:t>Corporate Secretary</w:t>
      </w:r>
      <w:r w:rsidRPr="00D005C2">
        <w:rPr>
          <w:sz w:val="24"/>
          <w:szCs w:val="24"/>
          <w:lang w:val="en-US"/>
        </w:rPr>
        <w:t xml:space="preserve"> of the Company.</w:t>
      </w:r>
    </w:p>
    <w:p w:rsidR="00FE2B67" w:rsidRDefault="00FE2B67" w:rsidP="00CA137B">
      <w:pPr>
        <w:widowControl w:val="0"/>
        <w:tabs>
          <w:tab w:val="left" w:pos="1276"/>
          <w:tab w:val="left" w:pos="1418"/>
        </w:tabs>
        <w:overflowPunct w:val="0"/>
        <w:autoSpaceDE w:val="0"/>
        <w:autoSpaceDN w:val="0"/>
        <w:adjustRightInd w:val="0"/>
        <w:spacing w:line="239" w:lineRule="auto"/>
        <w:jc w:val="both"/>
        <w:rPr>
          <w:sz w:val="24"/>
          <w:szCs w:val="24"/>
          <w:lang w:val="en-US"/>
        </w:rPr>
      </w:pPr>
    </w:p>
    <w:p w:rsidR="00BD3732" w:rsidRPr="00D005C2" w:rsidRDefault="00BD3732" w:rsidP="00D97CBB">
      <w:pPr>
        <w:widowControl w:val="0"/>
        <w:overflowPunct w:val="0"/>
        <w:autoSpaceDE w:val="0"/>
        <w:autoSpaceDN w:val="0"/>
        <w:adjustRightInd w:val="0"/>
        <w:spacing w:line="215" w:lineRule="auto"/>
        <w:ind w:left="20" w:right="20"/>
        <w:jc w:val="center"/>
        <w:rPr>
          <w:b/>
          <w:bCs/>
          <w:sz w:val="24"/>
          <w:szCs w:val="24"/>
          <w:lang w:val="en-US"/>
        </w:rPr>
      </w:pPr>
    </w:p>
    <w:p w:rsidR="00D97CBB" w:rsidRPr="00D005C2" w:rsidRDefault="00D97CBB" w:rsidP="00D97CBB">
      <w:pPr>
        <w:widowControl w:val="0"/>
        <w:overflowPunct w:val="0"/>
        <w:autoSpaceDE w:val="0"/>
        <w:autoSpaceDN w:val="0"/>
        <w:adjustRightInd w:val="0"/>
        <w:spacing w:line="215" w:lineRule="auto"/>
        <w:ind w:left="20" w:right="20"/>
        <w:jc w:val="center"/>
        <w:rPr>
          <w:b/>
          <w:bCs/>
          <w:sz w:val="24"/>
          <w:szCs w:val="24"/>
          <w:lang w:val="en-US"/>
        </w:rPr>
      </w:pPr>
      <w:r w:rsidRPr="00D005C2">
        <w:rPr>
          <w:b/>
          <w:bCs/>
          <w:sz w:val="24"/>
          <w:szCs w:val="24"/>
          <w:lang w:val="en-US"/>
        </w:rPr>
        <w:t>5 Normative References and related documents</w:t>
      </w:r>
    </w:p>
    <w:p w:rsidR="00D97CBB" w:rsidRPr="00D005C2" w:rsidRDefault="00D97CBB" w:rsidP="00D97CBB">
      <w:pPr>
        <w:widowControl w:val="0"/>
        <w:overflowPunct w:val="0"/>
        <w:autoSpaceDE w:val="0"/>
        <w:autoSpaceDN w:val="0"/>
        <w:adjustRightInd w:val="0"/>
        <w:spacing w:line="215" w:lineRule="auto"/>
        <w:ind w:left="20" w:right="20"/>
        <w:jc w:val="both"/>
        <w:rPr>
          <w:b/>
          <w:bCs/>
          <w:sz w:val="24"/>
          <w:szCs w:val="24"/>
          <w:lang w:val="en-US"/>
        </w:rPr>
      </w:pPr>
    </w:p>
    <w:p w:rsidR="00D97CBB" w:rsidRPr="00D005C2" w:rsidRDefault="00D97CBB" w:rsidP="00D97CBB">
      <w:pPr>
        <w:widowControl w:val="0"/>
        <w:overflowPunct w:val="0"/>
        <w:autoSpaceDE w:val="0"/>
        <w:autoSpaceDN w:val="0"/>
        <w:adjustRightInd w:val="0"/>
        <w:spacing w:line="215" w:lineRule="auto"/>
        <w:ind w:left="20" w:right="20"/>
        <w:jc w:val="both"/>
        <w:rPr>
          <w:bCs/>
          <w:sz w:val="24"/>
          <w:szCs w:val="24"/>
          <w:lang w:val="en-US"/>
        </w:rPr>
      </w:pPr>
      <w:r w:rsidRPr="00D005C2">
        <w:rPr>
          <w:bCs/>
          <w:sz w:val="24"/>
          <w:szCs w:val="24"/>
          <w:lang w:val="en-US"/>
        </w:rPr>
        <w:t>1</w:t>
      </w:r>
      <w:r w:rsidR="00F4456C" w:rsidRPr="00F4456C">
        <w:rPr>
          <w:bCs/>
          <w:sz w:val="24"/>
          <w:szCs w:val="24"/>
          <w:lang w:val="en-US"/>
        </w:rPr>
        <w:t>5</w:t>
      </w:r>
      <w:r w:rsidRPr="00D005C2">
        <w:rPr>
          <w:bCs/>
          <w:sz w:val="24"/>
          <w:szCs w:val="24"/>
          <w:lang w:val="en-US"/>
        </w:rPr>
        <w:t>. This Regulation on the Committee was developed to meet requirements of the Republic of Kazakhstan legislation, in-house regulatory documents of the Company:</w:t>
      </w:r>
    </w:p>
    <w:p w:rsidR="00D97CBB" w:rsidRPr="00D005C2" w:rsidRDefault="00D97CBB" w:rsidP="00D97CBB">
      <w:pPr>
        <w:widowControl w:val="0"/>
        <w:overflowPunct w:val="0"/>
        <w:autoSpaceDE w:val="0"/>
        <w:autoSpaceDN w:val="0"/>
        <w:adjustRightInd w:val="0"/>
        <w:spacing w:line="215" w:lineRule="auto"/>
        <w:ind w:left="20" w:right="20"/>
        <w:jc w:val="both"/>
        <w:rPr>
          <w:bCs/>
          <w:sz w:val="24"/>
          <w:szCs w:val="24"/>
          <w:lang w:val="en-US"/>
        </w:rPr>
      </w:pPr>
    </w:p>
    <w:p w:rsidR="00F4456C" w:rsidRDefault="00D97CBB" w:rsidP="00D97CBB">
      <w:pPr>
        <w:widowControl w:val="0"/>
        <w:overflowPunct w:val="0"/>
        <w:autoSpaceDE w:val="0"/>
        <w:autoSpaceDN w:val="0"/>
        <w:adjustRightInd w:val="0"/>
        <w:spacing w:line="215" w:lineRule="auto"/>
        <w:ind w:left="20" w:right="20"/>
        <w:jc w:val="both"/>
        <w:rPr>
          <w:bCs/>
          <w:sz w:val="24"/>
          <w:szCs w:val="24"/>
          <w:lang w:val="en-US"/>
        </w:rPr>
      </w:pPr>
      <w:r w:rsidRPr="00D005C2">
        <w:rPr>
          <w:bCs/>
          <w:sz w:val="24"/>
          <w:szCs w:val="24"/>
          <w:lang w:val="en-US"/>
        </w:rPr>
        <w:t xml:space="preserve">1) </w:t>
      </w:r>
      <w:r w:rsidR="00F4456C" w:rsidRPr="00F4456C">
        <w:rPr>
          <w:bCs/>
          <w:sz w:val="24"/>
          <w:szCs w:val="24"/>
          <w:lang w:val="en-US"/>
        </w:rPr>
        <w:t>Law of the Republic of Kazakhstan "On Joint Stock Companies"</w:t>
      </w:r>
    </w:p>
    <w:p w:rsidR="00D97CBB" w:rsidRPr="00D005C2" w:rsidRDefault="00F4456C" w:rsidP="00D97CBB">
      <w:pPr>
        <w:widowControl w:val="0"/>
        <w:overflowPunct w:val="0"/>
        <w:autoSpaceDE w:val="0"/>
        <w:autoSpaceDN w:val="0"/>
        <w:adjustRightInd w:val="0"/>
        <w:spacing w:line="215" w:lineRule="auto"/>
        <w:ind w:left="20" w:right="20"/>
        <w:jc w:val="both"/>
        <w:rPr>
          <w:bCs/>
          <w:sz w:val="24"/>
          <w:szCs w:val="24"/>
          <w:lang w:val="en-US"/>
        </w:rPr>
      </w:pPr>
      <w:r>
        <w:rPr>
          <w:bCs/>
          <w:sz w:val="24"/>
          <w:szCs w:val="24"/>
          <w:lang w:val="en-US"/>
        </w:rPr>
        <w:t xml:space="preserve">2) </w:t>
      </w:r>
      <w:r w:rsidR="00D97CBB" w:rsidRPr="00D005C2">
        <w:rPr>
          <w:bCs/>
          <w:sz w:val="24"/>
          <w:szCs w:val="24"/>
          <w:lang w:val="en-US"/>
        </w:rPr>
        <w:t>Charter of the Company;</w:t>
      </w:r>
    </w:p>
    <w:p w:rsidR="00D97CBB" w:rsidRPr="00D005C2" w:rsidRDefault="00F4456C" w:rsidP="00D97CBB">
      <w:pPr>
        <w:widowControl w:val="0"/>
        <w:overflowPunct w:val="0"/>
        <w:autoSpaceDE w:val="0"/>
        <w:autoSpaceDN w:val="0"/>
        <w:adjustRightInd w:val="0"/>
        <w:spacing w:line="215" w:lineRule="auto"/>
        <w:ind w:left="20" w:right="20"/>
        <w:jc w:val="both"/>
        <w:rPr>
          <w:bCs/>
          <w:sz w:val="24"/>
          <w:szCs w:val="24"/>
          <w:lang w:val="en-US"/>
        </w:rPr>
      </w:pPr>
      <w:r>
        <w:rPr>
          <w:bCs/>
          <w:sz w:val="24"/>
          <w:szCs w:val="24"/>
          <w:lang w:val="en-US"/>
        </w:rPr>
        <w:t>3</w:t>
      </w:r>
      <w:r w:rsidR="00D97CBB" w:rsidRPr="00D005C2">
        <w:rPr>
          <w:bCs/>
          <w:sz w:val="24"/>
          <w:szCs w:val="24"/>
          <w:lang w:val="en-US"/>
        </w:rPr>
        <w:t>) the Company's Corporate Governance Code;</w:t>
      </w:r>
    </w:p>
    <w:p w:rsidR="00D97CBB" w:rsidRPr="00D005C2" w:rsidRDefault="00F4456C" w:rsidP="00D97CBB">
      <w:pPr>
        <w:widowControl w:val="0"/>
        <w:overflowPunct w:val="0"/>
        <w:autoSpaceDE w:val="0"/>
        <w:autoSpaceDN w:val="0"/>
        <w:adjustRightInd w:val="0"/>
        <w:spacing w:line="215" w:lineRule="auto"/>
        <w:ind w:left="20" w:right="20"/>
        <w:jc w:val="both"/>
        <w:rPr>
          <w:bCs/>
          <w:sz w:val="24"/>
          <w:szCs w:val="24"/>
          <w:lang w:val="en-US"/>
        </w:rPr>
      </w:pPr>
      <w:r>
        <w:rPr>
          <w:bCs/>
          <w:sz w:val="24"/>
          <w:szCs w:val="24"/>
          <w:lang w:val="en-US"/>
        </w:rPr>
        <w:t>4</w:t>
      </w:r>
      <w:r w:rsidR="00D97CBB" w:rsidRPr="00D005C2">
        <w:rPr>
          <w:bCs/>
          <w:sz w:val="24"/>
          <w:szCs w:val="24"/>
          <w:lang w:val="en-US"/>
        </w:rPr>
        <w:t>) Regulation on the</w:t>
      </w:r>
      <w:r w:rsidR="003F5F06" w:rsidRPr="00D005C2">
        <w:rPr>
          <w:bCs/>
          <w:sz w:val="24"/>
          <w:szCs w:val="24"/>
          <w:lang w:val="en-US"/>
        </w:rPr>
        <w:t xml:space="preserve"> Company’s</w:t>
      </w:r>
      <w:r w:rsidR="00D97CBB" w:rsidRPr="00D005C2">
        <w:rPr>
          <w:bCs/>
          <w:sz w:val="24"/>
          <w:szCs w:val="24"/>
          <w:lang w:val="en-US"/>
        </w:rPr>
        <w:t xml:space="preserve"> Board of Directors;</w:t>
      </w:r>
    </w:p>
    <w:p w:rsidR="00D97CBB" w:rsidRPr="00D005C2" w:rsidRDefault="00F4456C" w:rsidP="00D97CBB">
      <w:pPr>
        <w:widowControl w:val="0"/>
        <w:overflowPunct w:val="0"/>
        <w:autoSpaceDE w:val="0"/>
        <w:autoSpaceDN w:val="0"/>
        <w:adjustRightInd w:val="0"/>
        <w:spacing w:line="215" w:lineRule="auto"/>
        <w:ind w:left="20" w:right="20"/>
        <w:jc w:val="both"/>
        <w:rPr>
          <w:bCs/>
          <w:sz w:val="24"/>
          <w:szCs w:val="24"/>
          <w:lang w:val="en-US"/>
        </w:rPr>
      </w:pPr>
      <w:r>
        <w:rPr>
          <w:bCs/>
          <w:sz w:val="24"/>
          <w:szCs w:val="24"/>
          <w:lang w:val="en-US"/>
        </w:rPr>
        <w:t>5</w:t>
      </w:r>
      <w:r w:rsidR="00D97CBB" w:rsidRPr="00D005C2">
        <w:rPr>
          <w:bCs/>
          <w:sz w:val="24"/>
          <w:szCs w:val="24"/>
          <w:lang w:val="en-US"/>
        </w:rPr>
        <w:t xml:space="preserve">) Rules </w:t>
      </w:r>
      <w:r w:rsidR="003F5F06" w:rsidRPr="00D005C2">
        <w:rPr>
          <w:bCs/>
          <w:sz w:val="24"/>
          <w:szCs w:val="24"/>
          <w:lang w:val="en-US"/>
        </w:rPr>
        <w:t>for</w:t>
      </w:r>
      <w:r w:rsidR="00D97CBB" w:rsidRPr="00D005C2">
        <w:rPr>
          <w:bCs/>
          <w:sz w:val="24"/>
          <w:szCs w:val="24"/>
          <w:lang w:val="en-US"/>
        </w:rPr>
        <w:t xml:space="preserve"> management of internal regulatory documents of the Company;</w:t>
      </w:r>
    </w:p>
    <w:p w:rsidR="00F4054E" w:rsidRPr="00D005C2" w:rsidRDefault="00F4456C" w:rsidP="00D97CBB">
      <w:pPr>
        <w:widowControl w:val="0"/>
        <w:overflowPunct w:val="0"/>
        <w:autoSpaceDE w:val="0"/>
        <w:autoSpaceDN w:val="0"/>
        <w:adjustRightInd w:val="0"/>
        <w:spacing w:line="215" w:lineRule="auto"/>
        <w:ind w:left="20" w:right="20"/>
        <w:jc w:val="both"/>
        <w:rPr>
          <w:bCs/>
          <w:sz w:val="24"/>
          <w:szCs w:val="24"/>
          <w:lang w:val="en-US"/>
        </w:rPr>
      </w:pPr>
      <w:r>
        <w:rPr>
          <w:bCs/>
          <w:sz w:val="24"/>
          <w:szCs w:val="24"/>
          <w:lang w:val="en-US"/>
        </w:rPr>
        <w:t>6</w:t>
      </w:r>
      <w:r w:rsidR="00D97CBB" w:rsidRPr="00D005C2">
        <w:rPr>
          <w:bCs/>
          <w:sz w:val="24"/>
          <w:szCs w:val="24"/>
          <w:lang w:val="en-US"/>
        </w:rPr>
        <w:t xml:space="preserve">) Instructions </w:t>
      </w:r>
      <w:r w:rsidR="003F5F06" w:rsidRPr="00D005C2">
        <w:rPr>
          <w:bCs/>
          <w:sz w:val="24"/>
          <w:szCs w:val="24"/>
          <w:lang w:val="en-US"/>
        </w:rPr>
        <w:t>for ensuring security of</w:t>
      </w:r>
      <w:r w:rsidR="00D97CBB" w:rsidRPr="00D005C2">
        <w:rPr>
          <w:bCs/>
          <w:sz w:val="24"/>
          <w:szCs w:val="24"/>
          <w:lang w:val="en-US"/>
        </w:rPr>
        <w:t xml:space="preserve"> </w:t>
      </w:r>
      <w:r w:rsidRPr="00F4456C">
        <w:rPr>
          <w:sz w:val="24"/>
          <w:szCs w:val="24"/>
          <w:lang w:val="en-US"/>
        </w:rPr>
        <w:t>confidential</w:t>
      </w:r>
      <w:r w:rsidR="00D97CBB" w:rsidRPr="00D005C2">
        <w:rPr>
          <w:bCs/>
          <w:sz w:val="24"/>
          <w:szCs w:val="24"/>
          <w:lang w:val="en-US"/>
        </w:rPr>
        <w:t xml:space="preserve"> information </w:t>
      </w:r>
      <w:r w:rsidR="003F5F06" w:rsidRPr="00D005C2">
        <w:rPr>
          <w:bCs/>
          <w:sz w:val="24"/>
          <w:szCs w:val="24"/>
          <w:lang w:val="en-US"/>
        </w:rPr>
        <w:t xml:space="preserve">in the </w:t>
      </w:r>
      <w:r w:rsidR="00D97CBB" w:rsidRPr="00D005C2">
        <w:rPr>
          <w:bCs/>
          <w:sz w:val="24"/>
          <w:szCs w:val="24"/>
          <w:lang w:val="en-US"/>
        </w:rPr>
        <w:t>Company.</w:t>
      </w:r>
    </w:p>
    <w:p w:rsidR="00385F87" w:rsidRPr="00D005C2" w:rsidRDefault="00385F87" w:rsidP="00D97CBB">
      <w:pPr>
        <w:widowControl w:val="0"/>
        <w:overflowPunct w:val="0"/>
        <w:autoSpaceDE w:val="0"/>
        <w:autoSpaceDN w:val="0"/>
        <w:adjustRightInd w:val="0"/>
        <w:spacing w:line="215" w:lineRule="auto"/>
        <w:ind w:left="20" w:right="20"/>
        <w:jc w:val="both"/>
        <w:rPr>
          <w:b/>
          <w:bCs/>
          <w:sz w:val="24"/>
          <w:szCs w:val="24"/>
          <w:lang w:val="en-US"/>
        </w:rPr>
      </w:pPr>
    </w:p>
    <w:p w:rsidR="00FF52BA" w:rsidRPr="00D005C2" w:rsidRDefault="00F4456C" w:rsidP="00F4456C">
      <w:pPr>
        <w:pStyle w:val="33"/>
        <w:numPr>
          <w:ilvl w:val="0"/>
          <w:numId w:val="27"/>
        </w:numPr>
        <w:shd w:val="clear" w:color="auto" w:fill="auto"/>
        <w:tabs>
          <w:tab w:val="left" w:pos="2677"/>
        </w:tabs>
        <w:spacing w:before="0" w:after="300" w:line="240" w:lineRule="exact"/>
        <w:jc w:val="center"/>
        <w:rPr>
          <w:spacing w:val="0"/>
          <w:sz w:val="24"/>
          <w:szCs w:val="24"/>
          <w:lang w:val="en-US"/>
        </w:rPr>
      </w:pPr>
      <w:r w:rsidRPr="00F4456C">
        <w:rPr>
          <w:bCs w:val="0"/>
          <w:spacing w:val="0"/>
          <w:sz w:val="24"/>
          <w:szCs w:val="24"/>
          <w:lang w:val="en-US"/>
        </w:rPr>
        <w:t>The competence of the Audit Committee</w:t>
      </w:r>
    </w:p>
    <w:p w:rsidR="00F4456C" w:rsidRPr="00F4456C" w:rsidRDefault="00F4456C" w:rsidP="00F4456C">
      <w:pPr>
        <w:widowControl w:val="0"/>
        <w:overflowPunct w:val="0"/>
        <w:autoSpaceDE w:val="0"/>
        <w:autoSpaceDN w:val="0"/>
        <w:adjustRightInd w:val="0"/>
        <w:rPr>
          <w:bCs/>
          <w:sz w:val="24"/>
          <w:szCs w:val="24"/>
          <w:lang w:val="en-US"/>
        </w:rPr>
      </w:pPr>
      <w:r w:rsidRPr="00F4456C">
        <w:rPr>
          <w:bCs/>
          <w:sz w:val="24"/>
          <w:szCs w:val="24"/>
          <w:lang w:val="en-US"/>
        </w:rPr>
        <w:t>16.</w:t>
      </w:r>
      <w:r w:rsidRPr="00F4456C">
        <w:rPr>
          <w:bCs/>
          <w:sz w:val="24"/>
          <w:szCs w:val="24"/>
          <w:lang w:val="en-US"/>
        </w:rPr>
        <w:tab/>
        <w:t>The Audit Committee operates in the interests of the shareholders of the Company, and its activities are aimed at assisting the Board of Directors of the Company by:</w:t>
      </w:r>
    </w:p>
    <w:p w:rsidR="00F4456C" w:rsidRPr="00F4456C" w:rsidRDefault="00F4456C" w:rsidP="00F4456C">
      <w:pPr>
        <w:widowControl w:val="0"/>
        <w:overflowPunct w:val="0"/>
        <w:autoSpaceDE w:val="0"/>
        <w:autoSpaceDN w:val="0"/>
        <w:adjustRightInd w:val="0"/>
        <w:rPr>
          <w:bCs/>
          <w:sz w:val="24"/>
          <w:szCs w:val="24"/>
          <w:lang w:val="en-US"/>
        </w:rPr>
      </w:pPr>
      <w:r w:rsidRPr="00F4456C">
        <w:rPr>
          <w:bCs/>
          <w:sz w:val="24"/>
          <w:szCs w:val="24"/>
          <w:lang w:val="en-US"/>
        </w:rPr>
        <w:t>1)</w:t>
      </w:r>
      <w:r w:rsidRPr="00F4456C">
        <w:rPr>
          <w:bCs/>
          <w:sz w:val="24"/>
          <w:szCs w:val="24"/>
          <w:lang w:val="en-US"/>
        </w:rPr>
        <w:tab/>
        <w:t>working out recommendations on the establishment of an effective system of control over financial and economic activities of the Company (including, for the completeness and accuracy of financial statements);</w:t>
      </w:r>
    </w:p>
    <w:p w:rsidR="00F4456C" w:rsidRPr="00F4456C" w:rsidRDefault="00F4456C" w:rsidP="00F4456C">
      <w:pPr>
        <w:widowControl w:val="0"/>
        <w:overflowPunct w:val="0"/>
        <w:autoSpaceDE w:val="0"/>
        <w:autoSpaceDN w:val="0"/>
        <w:adjustRightInd w:val="0"/>
        <w:rPr>
          <w:bCs/>
          <w:sz w:val="24"/>
          <w:szCs w:val="24"/>
          <w:lang w:val="en-US"/>
        </w:rPr>
      </w:pPr>
      <w:r w:rsidRPr="00F4456C">
        <w:rPr>
          <w:bCs/>
          <w:sz w:val="24"/>
          <w:szCs w:val="24"/>
          <w:lang w:val="en-US"/>
        </w:rPr>
        <w:t>2)</w:t>
      </w:r>
      <w:r w:rsidRPr="00F4456C">
        <w:rPr>
          <w:bCs/>
          <w:sz w:val="24"/>
          <w:szCs w:val="24"/>
          <w:lang w:val="en-US"/>
        </w:rPr>
        <w:tab/>
        <w:t>making recommendations to control the reliability and efficiency of the internal control and risk management, as well as the execution of documents in the field of corporate governance;</w:t>
      </w:r>
    </w:p>
    <w:p w:rsidR="00F4456C" w:rsidRPr="00F4456C" w:rsidRDefault="00F4456C" w:rsidP="00F4456C">
      <w:pPr>
        <w:widowControl w:val="0"/>
        <w:overflowPunct w:val="0"/>
        <w:autoSpaceDE w:val="0"/>
        <w:autoSpaceDN w:val="0"/>
        <w:adjustRightInd w:val="0"/>
        <w:rPr>
          <w:bCs/>
          <w:sz w:val="24"/>
          <w:szCs w:val="24"/>
          <w:lang w:val="en-US"/>
        </w:rPr>
      </w:pPr>
      <w:r w:rsidRPr="00F4456C">
        <w:rPr>
          <w:bCs/>
          <w:sz w:val="24"/>
          <w:szCs w:val="24"/>
          <w:lang w:val="en-US"/>
        </w:rPr>
        <w:t>3)</w:t>
      </w:r>
      <w:r w:rsidRPr="00F4456C">
        <w:rPr>
          <w:bCs/>
          <w:sz w:val="24"/>
          <w:szCs w:val="24"/>
          <w:lang w:val="en-US"/>
        </w:rPr>
        <w:tab/>
        <w:t>making recommendations to control the independence of the external and internal audit, as well as the process of ensuring compliance with the legislation of the Republic of Kazakhstan;</w:t>
      </w:r>
    </w:p>
    <w:p w:rsidR="00F4456C" w:rsidRPr="00F4456C" w:rsidRDefault="00F4456C" w:rsidP="00F4456C">
      <w:pPr>
        <w:widowControl w:val="0"/>
        <w:overflowPunct w:val="0"/>
        <w:autoSpaceDE w:val="0"/>
        <w:autoSpaceDN w:val="0"/>
        <w:adjustRightInd w:val="0"/>
        <w:rPr>
          <w:bCs/>
          <w:sz w:val="24"/>
          <w:szCs w:val="24"/>
          <w:lang w:val="en-US"/>
        </w:rPr>
      </w:pPr>
      <w:r w:rsidRPr="00F4456C">
        <w:rPr>
          <w:bCs/>
          <w:sz w:val="24"/>
          <w:szCs w:val="24"/>
          <w:lang w:val="en-US"/>
        </w:rPr>
        <w:t>4)</w:t>
      </w:r>
      <w:r w:rsidRPr="00F4456C">
        <w:rPr>
          <w:bCs/>
          <w:sz w:val="24"/>
          <w:szCs w:val="24"/>
          <w:lang w:val="en-US"/>
        </w:rPr>
        <w:tab/>
        <w:t>providing recommendations on policy and structure of remuneration of the head and employees of the Internal Audit Service;</w:t>
      </w:r>
    </w:p>
    <w:p w:rsidR="00F4456C" w:rsidRPr="00F4456C" w:rsidRDefault="00F4456C" w:rsidP="00F4456C">
      <w:pPr>
        <w:widowControl w:val="0"/>
        <w:overflowPunct w:val="0"/>
        <w:autoSpaceDE w:val="0"/>
        <w:autoSpaceDN w:val="0"/>
        <w:adjustRightInd w:val="0"/>
        <w:rPr>
          <w:bCs/>
          <w:sz w:val="24"/>
          <w:szCs w:val="24"/>
          <w:lang w:val="en-US"/>
        </w:rPr>
      </w:pPr>
      <w:r w:rsidRPr="00F4456C">
        <w:rPr>
          <w:bCs/>
          <w:sz w:val="24"/>
          <w:szCs w:val="24"/>
          <w:lang w:val="en-US"/>
        </w:rPr>
        <w:lastRenderedPageBreak/>
        <w:t>5)</w:t>
      </w:r>
      <w:r w:rsidRPr="00F4456C">
        <w:rPr>
          <w:bCs/>
          <w:sz w:val="24"/>
          <w:szCs w:val="24"/>
          <w:lang w:val="en-US"/>
        </w:rPr>
        <w:tab/>
        <w:t>consideration and elaboration of qualification requirements for candidates for the post of the head and / or employees of the Internal Audit Service recommended by the Head of Internal Audit Service;</w:t>
      </w:r>
    </w:p>
    <w:p w:rsidR="00F4456C" w:rsidRPr="00F4456C" w:rsidRDefault="00F4456C" w:rsidP="00F4456C">
      <w:pPr>
        <w:widowControl w:val="0"/>
        <w:overflowPunct w:val="0"/>
        <w:autoSpaceDE w:val="0"/>
        <w:autoSpaceDN w:val="0"/>
        <w:adjustRightInd w:val="0"/>
        <w:rPr>
          <w:bCs/>
          <w:sz w:val="24"/>
          <w:szCs w:val="24"/>
          <w:lang w:val="en-US"/>
        </w:rPr>
      </w:pPr>
      <w:r w:rsidRPr="00F4456C">
        <w:rPr>
          <w:bCs/>
          <w:sz w:val="24"/>
          <w:szCs w:val="24"/>
          <w:lang w:val="en-US"/>
        </w:rPr>
        <w:t>6)</w:t>
      </w:r>
      <w:r w:rsidRPr="00F4456C">
        <w:rPr>
          <w:bCs/>
          <w:sz w:val="24"/>
          <w:szCs w:val="24"/>
          <w:lang w:val="en-US"/>
        </w:rPr>
        <w:tab/>
        <w:t>providing recommendations on candidates for the post of the head and employees of the Internal Audit Service;</w:t>
      </w:r>
    </w:p>
    <w:p w:rsidR="00F4456C" w:rsidRPr="00F4456C" w:rsidRDefault="00F4456C" w:rsidP="00F4456C">
      <w:pPr>
        <w:widowControl w:val="0"/>
        <w:overflowPunct w:val="0"/>
        <w:autoSpaceDE w:val="0"/>
        <w:autoSpaceDN w:val="0"/>
        <w:adjustRightInd w:val="0"/>
        <w:rPr>
          <w:bCs/>
          <w:sz w:val="24"/>
          <w:szCs w:val="24"/>
          <w:lang w:val="en-US"/>
        </w:rPr>
      </w:pPr>
      <w:r w:rsidRPr="00F4456C">
        <w:rPr>
          <w:bCs/>
          <w:sz w:val="24"/>
          <w:szCs w:val="24"/>
          <w:lang w:val="en-US"/>
        </w:rPr>
        <w:t>7)</w:t>
      </w:r>
      <w:r w:rsidRPr="00F4456C">
        <w:rPr>
          <w:bCs/>
          <w:sz w:val="24"/>
          <w:szCs w:val="24"/>
          <w:lang w:val="en-US"/>
        </w:rPr>
        <w:tab/>
        <w:t>development of the Policy for Planning Succession of the Head of Internal Audit Service;</w:t>
      </w:r>
    </w:p>
    <w:p w:rsidR="00F4456C" w:rsidRPr="00F4456C" w:rsidRDefault="00F4456C" w:rsidP="00F4456C">
      <w:pPr>
        <w:widowControl w:val="0"/>
        <w:overflowPunct w:val="0"/>
        <w:autoSpaceDE w:val="0"/>
        <w:autoSpaceDN w:val="0"/>
        <w:adjustRightInd w:val="0"/>
        <w:rPr>
          <w:bCs/>
          <w:sz w:val="24"/>
          <w:szCs w:val="24"/>
          <w:lang w:val="en-US"/>
        </w:rPr>
      </w:pPr>
      <w:r w:rsidRPr="00F4456C">
        <w:rPr>
          <w:bCs/>
          <w:sz w:val="24"/>
          <w:szCs w:val="24"/>
          <w:lang w:val="en-US"/>
        </w:rPr>
        <w:t>8)</w:t>
      </w:r>
      <w:r w:rsidRPr="00F4456C">
        <w:rPr>
          <w:bCs/>
          <w:sz w:val="24"/>
          <w:szCs w:val="24"/>
          <w:lang w:val="en-US"/>
        </w:rPr>
        <w:tab/>
        <w:t>making recommendations to determine on an annual basis the individual remuneration of the head and / or employees of the Internal Audit Service, as well as making proposals to change the remuneration of the head and / or employees of the Internal Audit Service; as well as</w:t>
      </w:r>
    </w:p>
    <w:p w:rsidR="002D1B76" w:rsidRPr="00D005C2" w:rsidRDefault="00F4456C" w:rsidP="00F4456C">
      <w:pPr>
        <w:widowControl w:val="0"/>
        <w:overflowPunct w:val="0"/>
        <w:autoSpaceDE w:val="0"/>
        <w:autoSpaceDN w:val="0"/>
        <w:adjustRightInd w:val="0"/>
        <w:rPr>
          <w:bCs/>
          <w:sz w:val="24"/>
          <w:szCs w:val="24"/>
          <w:lang w:val="en-US"/>
        </w:rPr>
      </w:pPr>
      <w:r w:rsidRPr="00F4456C">
        <w:rPr>
          <w:bCs/>
          <w:sz w:val="24"/>
          <w:szCs w:val="24"/>
          <w:lang w:val="en-US"/>
        </w:rPr>
        <w:t>9)</w:t>
      </w:r>
      <w:r w:rsidRPr="00F4456C">
        <w:rPr>
          <w:bCs/>
          <w:sz w:val="24"/>
          <w:szCs w:val="24"/>
          <w:lang w:val="en-US"/>
        </w:rPr>
        <w:tab/>
        <w:t>a comparative analysis of the level of the policy in remuneration of the head of Internal Audit Service in local and foreign companies, similar in scale and type of activity, and informing the Board of Directors.</w:t>
      </w:r>
    </w:p>
    <w:p w:rsidR="00F4456C" w:rsidRPr="00F4456C" w:rsidRDefault="00F4456C" w:rsidP="00FF52BA">
      <w:pPr>
        <w:widowControl w:val="0"/>
        <w:tabs>
          <w:tab w:val="left" w:pos="1276"/>
          <w:tab w:val="left" w:pos="1418"/>
        </w:tabs>
        <w:overflowPunct w:val="0"/>
        <w:autoSpaceDE w:val="0"/>
        <w:autoSpaceDN w:val="0"/>
        <w:adjustRightInd w:val="0"/>
        <w:spacing w:line="239" w:lineRule="auto"/>
        <w:jc w:val="both"/>
        <w:rPr>
          <w:sz w:val="24"/>
          <w:szCs w:val="24"/>
          <w:lang w:val="en-US"/>
        </w:rPr>
      </w:pPr>
    </w:p>
    <w:p w:rsidR="00F4456C" w:rsidRPr="00F4456C" w:rsidRDefault="00F4456C" w:rsidP="00F4456C">
      <w:pPr>
        <w:widowControl w:val="0"/>
        <w:tabs>
          <w:tab w:val="left" w:pos="1276"/>
          <w:tab w:val="left" w:pos="1418"/>
        </w:tabs>
        <w:overflowPunct w:val="0"/>
        <w:autoSpaceDE w:val="0"/>
        <w:autoSpaceDN w:val="0"/>
        <w:adjustRightInd w:val="0"/>
        <w:spacing w:line="239" w:lineRule="auto"/>
        <w:jc w:val="center"/>
        <w:rPr>
          <w:b/>
          <w:sz w:val="24"/>
          <w:szCs w:val="24"/>
          <w:lang w:val="en-US"/>
        </w:rPr>
      </w:pPr>
      <w:r w:rsidRPr="00F4456C">
        <w:rPr>
          <w:b/>
          <w:sz w:val="24"/>
          <w:szCs w:val="24"/>
          <w:lang w:val="en-US"/>
        </w:rPr>
        <w:t>7. The Rights and Obligations of the Audit Committee</w:t>
      </w:r>
    </w:p>
    <w:p w:rsidR="00F4456C" w:rsidRPr="00F4456C" w:rsidRDefault="00F4456C" w:rsidP="00FF52BA">
      <w:pPr>
        <w:widowControl w:val="0"/>
        <w:tabs>
          <w:tab w:val="left" w:pos="1276"/>
          <w:tab w:val="left" w:pos="1418"/>
        </w:tabs>
        <w:overflowPunct w:val="0"/>
        <w:autoSpaceDE w:val="0"/>
        <w:autoSpaceDN w:val="0"/>
        <w:adjustRightInd w:val="0"/>
        <w:spacing w:line="239" w:lineRule="auto"/>
        <w:jc w:val="both"/>
        <w:rPr>
          <w:sz w:val="24"/>
          <w:szCs w:val="24"/>
          <w:lang w:val="en-US"/>
        </w:rPr>
      </w:pP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17.</w:t>
      </w:r>
      <w:r w:rsidRPr="00F4456C">
        <w:rPr>
          <w:sz w:val="24"/>
          <w:szCs w:val="24"/>
          <w:lang w:val="en-US"/>
        </w:rPr>
        <w:tab/>
        <w:t>The member of the Audit Committee has the authority to:</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1)</w:t>
      </w:r>
      <w:r w:rsidRPr="00F4456C">
        <w:rPr>
          <w:sz w:val="24"/>
          <w:szCs w:val="24"/>
          <w:lang w:val="en-US"/>
        </w:rPr>
        <w:tab/>
        <w:t>request and receive from officials and employees of the Company any information (documents, materials) in relation to the Company, provided this information is necessary for the discharge of functions of a member of the Audit Committee;</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2)</w:t>
      </w:r>
      <w:r w:rsidRPr="00F4456C">
        <w:rPr>
          <w:sz w:val="24"/>
          <w:szCs w:val="24"/>
          <w:lang w:val="en-US"/>
        </w:rPr>
        <w:tab/>
        <w:t>meet with the external and internal auditors without the participation of the Company’s administration;</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3)</w:t>
      </w:r>
      <w:r w:rsidRPr="00F4456C">
        <w:rPr>
          <w:sz w:val="24"/>
          <w:szCs w:val="24"/>
          <w:lang w:val="en-US"/>
        </w:rPr>
        <w:tab/>
        <w:t>initiate or conduct any investigation on matters under the jurisdiction of the Audit Committee, as defined by this Regulation;</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4)</w:t>
      </w:r>
      <w:r w:rsidRPr="00F4456C">
        <w:rPr>
          <w:sz w:val="24"/>
          <w:szCs w:val="24"/>
          <w:lang w:val="en-US"/>
        </w:rPr>
        <w:tab/>
        <w:t>acquaint with the minutes of the meetings and decisions of the Audit Committee, audit reports;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5)</w:t>
      </w:r>
      <w:r w:rsidRPr="00F4456C">
        <w:rPr>
          <w:sz w:val="24"/>
          <w:szCs w:val="24"/>
          <w:lang w:val="en-US"/>
        </w:rPr>
        <w:tab/>
        <w:t>require the inclusion in the minutes of the meeting of the Audit Committee of their dissenting opinion on the agenda and decisions taken;</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6)</w:t>
      </w:r>
      <w:r w:rsidRPr="00F4456C">
        <w:rPr>
          <w:sz w:val="24"/>
          <w:szCs w:val="24"/>
          <w:lang w:val="en-US"/>
        </w:rPr>
        <w:tab/>
        <w:t>require the convening of a meeting of the Audit Committee;</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7)</w:t>
      </w:r>
      <w:r w:rsidRPr="00F4456C">
        <w:rPr>
          <w:sz w:val="24"/>
          <w:szCs w:val="24"/>
          <w:lang w:val="en-US"/>
        </w:rPr>
        <w:tab/>
        <w:t>submit items to the agenda of the meeting of the Audit Committee;</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8)</w:t>
      </w:r>
      <w:r w:rsidRPr="00F4456C">
        <w:rPr>
          <w:sz w:val="24"/>
          <w:szCs w:val="24"/>
          <w:lang w:val="en-US"/>
        </w:rPr>
        <w:tab/>
        <w:t>in the established order use the services of external experts and consultants within the funds provided for in the Company’s budget for the current year;</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9)</w:t>
      </w:r>
      <w:r w:rsidRPr="00F4456C">
        <w:rPr>
          <w:sz w:val="24"/>
          <w:szCs w:val="24"/>
          <w:lang w:val="en-US"/>
        </w:rPr>
        <w:tab/>
        <w:t>exercise other rights necessary to perform their powers.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10)</w:t>
      </w:r>
      <w:r w:rsidRPr="00F4456C">
        <w:rPr>
          <w:sz w:val="24"/>
          <w:szCs w:val="24"/>
          <w:lang w:val="en-US"/>
        </w:rPr>
        <w:tab/>
        <w:t>exercise other rights provided for by the legislation of the Republic of Kazakhstan, the Charter of the Company and other internal documents of the Company.</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18.</w:t>
      </w:r>
      <w:r w:rsidRPr="00F4456C">
        <w:rPr>
          <w:sz w:val="24"/>
          <w:szCs w:val="24"/>
          <w:lang w:val="en-US"/>
        </w:rPr>
        <w:tab/>
        <w:t>Members of the Audit Committee are obliged to:</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1)</w:t>
      </w:r>
      <w:r w:rsidRPr="00F4456C">
        <w:rPr>
          <w:sz w:val="24"/>
          <w:szCs w:val="24"/>
          <w:lang w:val="en-US"/>
        </w:rPr>
        <w:tab/>
        <w:t>act honestly and in good faith in the interests of shareholders and the Company as a whole and respect the basic principles of the Corporate Governance Code;</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2)</w:t>
      </w:r>
      <w:r w:rsidRPr="00F4456C">
        <w:rPr>
          <w:sz w:val="24"/>
          <w:szCs w:val="24"/>
          <w:lang w:val="en-US"/>
        </w:rPr>
        <w:tab/>
        <w:t>give sufficient time for the effective performance of their duties;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3)</w:t>
      </w:r>
      <w:r w:rsidRPr="00F4456C">
        <w:rPr>
          <w:sz w:val="24"/>
          <w:szCs w:val="24"/>
          <w:lang w:val="en-US"/>
        </w:rPr>
        <w:tab/>
        <w:t>participate in the work of the Audit Committee and attend its meetings;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4)</w:t>
      </w:r>
      <w:r w:rsidRPr="00F4456C">
        <w:rPr>
          <w:sz w:val="24"/>
          <w:szCs w:val="24"/>
          <w:lang w:val="en-US"/>
        </w:rPr>
        <w:tab/>
        <w:t>make proposals for amendments to the present Regulation;</w:t>
      </w:r>
    </w:p>
    <w:p w:rsidR="004B59CE" w:rsidRPr="00D005C2"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5)</w:t>
      </w:r>
      <w:r w:rsidRPr="00F4456C">
        <w:rPr>
          <w:sz w:val="24"/>
          <w:szCs w:val="24"/>
          <w:lang w:val="en-US"/>
        </w:rPr>
        <w:tab/>
        <w:t>within its competence and in the manner prescribed by this Regulation perform any duties as may be determined by the Board of Directors.</w:t>
      </w:r>
    </w:p>
    <w:p w:rsidR="004B59CE" w:rsidRPr="00D005C2" w:rsidRDefault="004B59CE" w:rsidP="00C9308F">
      <w:pPr>
        <w:widowControl w:val="0"/>
        <w:overflowPunct w:val="0"/>
        <w:autoSpaceDE w:val="0"/>
        <w:autoSpaceDN w:val="0"/>
        <w:adjustRightInd w:val="0"/>
        <w:spacing w:line="216" w:lineRule="auto"/>
        <w:ind w:firstLine="709"/>
        <w:jc w:val="both"/>
        <w:rPr>
          <w:sz w:val="24"/>
          <w:szCs w:val="24"/>
          <w:lang w:val="en-US"/>
        </w:rPr>
      </w:pPr>
    </w:p>
    <w:p w:rsidR="004B59CE" w:rsidRPr="00F4456C" w:rsidRDefault="00F4456C" w:rsidP="00F4456C">
      <w:pPr>
        <w:widowControl w:val="0"/>
        <w:overflowPunct w:val="0"/>
        <w:autoSpaceDE w:val="0"/>
        <w:autoSpaceDN w:val="0"/>
        <w:adjustRightInd w:val="0"/>
        <w:spacing w:line="216" w:lineRule="auto"/>
        <w:ind w:left="1560"/>
        <w:jc w:val="center"/>
        <w:rPr>
          <w:b/>
          <w:sz w:val="24"/>
          <w:szCs w:val="24"/>
          <w:lang w:val="en-US"/>
        </w:rPr>
      </w:pPr>
      <w:r w:rsidRPr="00F4456C">
        <w:rPr>
          <w:b/>
          <w:sz w:val="24"/>
          <w:szCs w:val="24"/>
          <w:lang w:val="en-US"/>
        </w:rPr>
        <w:t xml:space="preserve">8. </w:t>
      </w:r>
      <w:r w:rsidR="00C220F8" w:rsidRPr="00F4456C">
        <w:rPr>
          <w:b/>
          <w:sz w:val="24"/>
          <w:szCs w:val="24"/>
          <w:lang w:val="en-US"/>
        </w:rPr>
        <w:t>Main functions of the Committee</w:t>
      </w:r>
    </w:p>
    <w:p w:rsidR="00C220F8" w:rsidRPr="00D005C2" w:rsidRDefault="00C220F8" w:rsidP="00C220F8">
      <w:pPr>
        <w:widowControl w:val="0"/>
        <w:overflowPunct w:val="0"/>
        <w:autoSpaceDE w:val="0"/>
        <w:autoSpaceDN w:val="0"/>
        <w:adjustRightInd w:val="0"/>
        <w:spacing w:line="216" w:lineRule="auto"/>
        <w:jc w:val="center"/>
        <w:rPr>
          <w:sz w:val="24"/>
          <w:szCs w:val="24"/>
          <w:lang w:val="en-US"/>
        </w:rPr>
      </w:pPr>
    </w:p>
    <w:p w:rsidR="00F4456C" w:rsidRPr="00F4456C" w:rsidRDefault="004C2166" w:rsidP="00F4456C">
      <w:pPr>
        <w:widowControl w:val="0"/>
        <w:overflowPunct w:val="0"/>
        <w:autoSpaceDE w:val="0"/>
        <w:autoSpaceDN w:val="0"/>
        <w:adjustRightInd w:val="0"/>
        <w:spacing w:line="216" w:lineRule="auto"/>
        <w:ind w:firstLine="709"/>
        <w:jc w:val="both"/>
        <w:rPr>
          <w:sz w:val="24"/>
          <w:szCs w:val="24"/>
          <w:lang w:val="en-US"/>
        </w:rPr>
      </w:pPr>
      <w:r>
        <w:rPr>
          <w:sz w:val="24"/>
          <w:szCs w:val="24"/>
          <w:lang w:val="en-US"/>
        </w:rPr>
        <w:t>19</w:t>
      </w:r>
      <w:r w:rsidR="00F4456C" w:rsidRPr="00F4456C">
        <w:rPr>
          <w:sz w:val="24"/>
          <w:szCs w:val="24"/>
          <w:lang w:val="en-US"/>
        </w:rPr>
        <w:t>.</w:t>
      </w:r>
      <w:r w:rsidR="00F4456C" w:rsidRPr="00F4456C">
        <w:rPr>
          <w:sz w:val="24"/>
          <w:szCs w:val="24"/>
          <w:lang w:val="en-US"/>
        </w:rPr>
        <w:tab/>
        <w:t>The Audit Committee shall, in the prescribed manner, fulfill the following functions: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1)</w:t>
      </w:r>
      <w:r w:rsidRPr="00F4456C">
        <w:rPr>
          <w:sz w:val="24"/>
          <w:szCs w:val="24"/>
          <w:lang w:val="en-US"/>
        </w:rPr>
        <w:tab/>
        <w:t>On issues of financial statements: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a)</w:t>
      </w:r>
      <w:r w:rsidRPr="00F4456C">
        <w:rPr>
          <w:sz w:val="24"/>
          <w:szCs w:val="24"/>
          <w:lang w:val="en-US"/>
        </w:rPr>
        <w:tab/>
        <w:t xml:space="preserve">discusses financial statements with the Management of the Company and the external auditor, as well as the feasibility and acceptability of used principles of financial reporting, significant estimates made in the financial statements, significant adjustments in statements; </w:t>
      </w:r>
    </w:p>
    <w:p w:rsidR="004B59CE"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b) discusses with the Management of the Company and external and internal auditors the proposed (supposed) changes in the Accounting Policy of the Company and how these changes will affect the content of statements;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lastRenderedPageBreak/>
        <w:t>c) considers any significant disagreements between the external auditor and the Company’s Management regarding the Company’s financial statements;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d) preliminarily approves the Accounting Policy of the Company;</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e) preliminarily approves the annual financial reporting of the Company.</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2)</w:t>
      </w:r>
      <w:r w:rsidRPr="00F4456C">
        <w:rPr>
          <w:sz w:val="24"/>
          <w:szCs w:val="24"/>
          <w:lang w:val="en-US"/>
        </w:rPr>
        <w:tab/>
        <w:t>On internal control and risk management:</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a) analyzes the reports of the external and internal auditors on the status of the systems of internal control and risk management;</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b) analyzes the effectiveness of internal control and risk management systems of the Company and gives suggestions on these and related issues;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c)</w:t>
      </w:r>
      <w:r w:rsidRPr="00F4456C">
        <w:rPr>
          <w:sz w:val="24"/>
          <w:szCs w:val="24"/>
          <w:lang w:val="en-US"/>
        </w:rPr>
        <w:tab/>
        <w:t xml:space="preserve"> monitors the implementation of the recommendations of the internal and external auditors of the Company in respect of the systems of internal control and risk management;</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d) holds regular meetings with the Company’s Management to review existing risks and control problems and relevant plans of the Company in risk management and internal control;</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 xml:space="preserve">e) approves the policies and procedures of the Company on the system of internal control and risk management; </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f) analyzes the results and quality of  the measures (corrective steps) developed by the Company to improve the system of internal control and risk management;</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g) evaluates the risk map.</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3)</w:t>
      </w:r>
      <w:r w:rsidRPr="00F4456C">
        <w:rPr>
          <w:sz w:val="24"/>
          <w:szCs w:val="24"/>
          <w:lang w:val="en-US"/>
        </w:rPr>
        <w:tab/>
        <w:t>On issues of the external audit:</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a) explores issues on appointment and change of the external auditor of the Company and prepares recommendations on this issue;</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b) provides obtaining from the external auditor of all related services that the external auditor renders (plans to render) to the Company and discusses it with the external auditor. Assesses whether related services are compatible with the independence of the auditor. Recommends that the Board of Directors of the Company takes measures to ensure the independence of the external auditor;</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c) preliminarily approves the receipt of related services from the external auditor;</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d) approves the essential terms of the draft agreement (contract) with the external auditor for the audit of the annual financial reporting of the Company;</w:t>
      </w:r>
    </w:p>
    <w:p w:rsid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e) discusses with the external auditor how much the proposed plan and scope of the audit meet the needs of shareholders and the Board of Directors of the Company;</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f) considers, together with the external auditor, the results of the annual and interim audits, including information of the management of the Company on the results of audits;</w:t>
      </w:r>
    </w:p>
    <w:p w:rsidR="004C2166"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g) holds</w:t>
      </w:r>
      <w:r w:rsidR="004C2166">
        <w:rPr>
          <w:sz w:val="24"/>
          <w:szCs w:val="24"/>
          <w:lang w:val="en-US"/>
        </w:rPr>
        <w:t xml:space="preserve"> </w:t>
      </w:r>
      <w:r w:rsidRPr="00F4456C">
        <w:rPr>
          <w:sz w:val="24"/>
          <w:szCs w:val="24"/>
          <w:lang w:val="en-US"/>
        </w:rPr>
        <w:t>meetings with the external auditor</w:t>
      </w:r>
      <w:r w:rsidR="004C2166">
        <w:rPr>
          <w:sz w:val="24"/>
          <w:szCs w:val="24"/>
          <w:lang w:val="en-US"/>
        </w:rPr>
        <w:t xml:space="preserve"> as a part of audit process on regularly basis;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h) prepares recommendations in regard to the external audit policy, including determination of the restrictions on services that can be provided by the external auditor;</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i) evaluates the effectiveness of the external audit process.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k) makes recommendations on the remuneration of the external auditor.</w:t>
      </w:r>
    </w:p>
    <w:p w:rsidR="004C2166" w:rsidRDefault="004C2166" w:rsidP="00F4456C">
      <w:pPr>
        <w:widowControl w:val="0"/>
        <w:overflowPunct w:val="0"/>
        <w:autoSpaceDE w:val="0"/>
        <w:autoSpaceDN w:val="0"/>
        <w:adjustRightInd w:val="0"/>
        <w:spacing w:line="216" w:lineRule="auto"/>
        <w:ind w:firstLine="709"/>
        <w:jc w:val="both"/>
        <w:rPr>
          <w:sz w:val="24"/>
          <w:szCs w:val="24"/>
          <w:lang w:val="en-US"/>
        </w:rPr>
      </w:pPr>
      <w:r w:rsidRPr="004C2166">
        <w:rPr>
          <w:sz w:val="24"/>
          <w:szCs w:val="24"/>
          <w:lang w:val="en-US"/>
        </w:rPr>
        <w:t>The procedure for the selection of the external auditor is defined in the internal regulations of the Company.</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4)</w:t>
      </w:r>
      <w:r w:rsidRPr="00F4456C">
        <w:rPr>
          <w:sz w:val="24"/>
          <w:szCs w:val="24"/>
          <w:lang w:val="en-US"/>
        </w:rPr>
        <w:tab/>
        <w:t>On issues of the internal audit:</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a) oversees the activities of the Internal Audit Service of the Company;</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b) make proposals on the number, term of office of the Internal Audit Service, the appointment of its director and staff, as well as early termination of their powers, the order of work of the Internal Audit Service;</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c) makes proposals to the Board of Directors on the amount and terms of remuneration and bonuses of employees of the Internal Audit Service, qualification requirements for employees of the Internal Audit Service;</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d) preliminarily approves regulations on the Internal Audit Service, policies, procedures of the internal audit and other documents governing the activities of the Internal Audit Service, as well as amendments and supplements thereto, ensures the independence of the Internal Audit Service from the management of the Company;</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e) preliminarily approves nominations of managers and employees of the Internal Audit Service in subsidiaries and dependent companies pf the Company, as well as submits proposals for the early termination of their powers in case of the absence of the Board of Directors and the Audit Committee;</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 xml:space="preserve">f) preliminarily approves policies and procedures for the internal audit of subsidiaries and </w:t>
      </w:r>
      <w:r w:rsidRPr="00F4456C">
        <w:rPr>
          <w:sz w:val="24"/>
          <w:szCs w:val="24"/>
          <w:lang w:val="en-US"/>
        </w:rPr>
        <w:lastRenderedPageBreak/>
        <w:t>dependent companies of the Company in case of the absence of the Board of Directors and the Audit Committee;</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g) preliminarily approves the annual audit plan of the Internal Audit Service;</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h) preliminarily approves the regular reports of the Internal Audit Service which represent in a generalized format the results of the work and most significant audit comments;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i) preliminarily approves the annual budget of the Internal Audit Service and monitors its execution;</w:t>
      </w:r>
    </w:p>
    <w:p w:rsid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j) considers the issue of the existing constraints that stop the Internal Audit Service from carrying out tasks efficiently and contributes to the elimination of such restrictions;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k) at least once a quarter, meet with the head of the Internal Audit Service without the participation of the representatives of the Company’s management;</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l) makes preliminary evaluation of the activities of the Internal Audit Service;</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m) initiates holding by the Internal Audit Service, as appropriate, of independent audits (evaluations) on interest issues;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In case the executive body of the Company finds it necessary to conduct independent verification (evaluation) of the interest issue on the part of the internal audit department, the head of the executive body of the Company refers to the Audit Committee for prior authorization to carry out this independent review (evaluation)</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5)</w:t>
      </w:r>
      <w:r w:rsidRPr="00F4456C">
        <w:rPr>
          <w:sz w:val="24"/>
          <w:szCs w:val="24"/>
          <w:lang w:val="en-US"/>
        </w:rPr>
        <w:tab/>
        <w:t xml:space="preserve"> On Compliance with Law:</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a) evaluates the effectiveness of the internal procedures  of the Company designed to ensure the Company’s compliance with law;</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b) receives and examines reports of the competent authorities (including tax), external and internal auditors, the Company’s management on compliance with the law;</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c) makes suggestions on the procedure “hotline” through which employees of the Company can confidentially or anonymously contact about information on alleged violations of law or abuse, including those relating to the completeness and accuracy of financial statements, as well as proposals on the procedure of reviewing and responding to such requests.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6) Reporting on Activities: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a) regularly, but not less than once a year, reports to the Board of Directors on its activities;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b) prepares information on the results of the activities of the Audit Committee for inclusion in the report of the Board of Directors and its disclosure in front of  the annual general meeting of shareholders.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6)</w:t>
      </w:r>
      <w:r w:rsidRPr="00F4456C">
        <w:rPr>
          <w:sz w:val="24"/>
          <w:szCs w:val="24"/>
          <w:lang w:val="en-US"/>
        </w:rPr>
        <w:tab/>
        <w:t>Other obligations: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a) develops, as appropriate, recommendations to the Board of Directors on special investigations (checks), including independent consultants (experts);</w:t>
      </w:r>
    </w:p>
    <w:p w:rsidR="00F4456C" w:rsidRP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b) analyzes and summarizes cases of fraud and evaluates the adequacy measures taken by the executive body of the Company to prevent fraud in the future;</w:t>
      </w:r>
    </w:p>
    <w:p w:rsidR="00F4456C" w:rsidRDefault="00F4456C" w:rsidP="00F4456C">
      <w:pPr>
        <w:widowControl w:val="0"/>
        <w:overflowPunct w:val="0"/>
        <w:autoSpaceDE w:val="0"/>
        <w:autoSpaceDN w:val="0"/>
        <w:adjustRightInd w:val="0"/>
        <w:spacing w:line="216" w:lineRule="auto"/>
        <w:ind w:firstLine="709"/>
        <w:jc w:val="both"/>
        <w:rPr>
          <w:sz w:val="24"/>
          <w:szCs w:val="24"/>
          <w:lang w:val="en-US"/>
        </w:rPr>
      </w:pPr>
      <w:r w:rsidRPr="00F4456C">
        <w:rPr>
          <w:sz w:val="24"/>
          <w:szCs w:val="24"/>
          <w:lang w:val="en-US"/>
        </w:rPr>
        <w:t xml:space="preserve">c) on behalf of the Board of Directors, other duties within </w:t>
      </w:r>
      <w:r w:rsidR="004C2166">
        <w:rPr>
          <w:sz w:val="24"/>
          <w:szCs w:val="24"/>
          <w:lang w:val="en-US"/>
        </w:rPr>
        <w:t>the competence of the Committee;</w:t>
      </w:r>
    </w:p>
    <w:p w:rsidR="004C2166" w:rsidRDefault="004C2166" w:rsidP="00F4456C">
      <w:pPr>
        <w:widowControl w:val="0"/>
        <w:overflowPunct w:val="0"/>
        <w:autoSpaceDE w:val="0"/>
        <w:autoSpaceDN w:val="0"/>
        <w:adjustRightInd w:val="0"/>
        <w:spacing w:line="216" w:lineRule="auto"/>
        <w:ind w:firstLine="709"/>
        <w:jc w:val="both"/>
        <w:rPr>
          <w:sz w:val="24"/>
          <w:szCs w:val="24"/>
          <w:lang w:val="en-US"/>
        </w:rPr>
      </w:pPr>
      <w:r>
        <w:rPr>
          <w:sz w:val="24"/>
          <w:szCs w:val="24"/>
          <w:lang w:val="en-US"/>
        </w:rPr>
        <w:t xml:space="preserve">d) </w:t>
      </w:r>
      <w:r w:rsidR="00BD1603" w:rsidRPr="00BD1603">
        <w:rPr>
          <w:sz w:val="24"/>
          <w:szCs w:val="24"/>
          <w:lang w:val="en-US"/>
        </w:rPr>
        <w:t>at least once a year evaluates the results of the Ombudsman</w:t>
      </w:r>
      <w:r w:rsidR="00BD1603">
        <w:rPr>
          <w:sz w:val="24"/>
          <w:szCs w:val="24"/>
          <w:lang w:val="en-US"/>
        </w:rPr>
        <w:t>.</w:t>
      </w:r>
    </w:p>
    <w:p w:rsidR="00F4456C" w:rsidRDefault="00F4456C" w:rsidP="00C9308F">
      <w:pPr>
        <w:widowControl w:val="0"/>
        <w:overflowPunct w:val="0"/>
        <w:autoSpaceDE w:val="0"/>
        <w:autoSpaceDN w:val="0"/>
        <w:adjustRightInd w:val="0"/>
        <w:spacing w:line="216" w:lineRule="auto"/>
        <w:ind w:firstLine="709"/>
        <w:jc w:val="both"/>
        <w:rPr>
          <w:sz w:val="24"/>
          <w:szCs w:val="24"/>
          <w:lang w:val="en-US"/>
        </w:rPr>
      </w:pPr>
    </w:p>
    <w:p w:rsidR="00F4456C" w:rsidRPr="00D005C2" w:rsidRDefault="00F4456C" w:rsidP="00C9308F">
      <w:pPr>
        <w:widowControl w:val="0"/>
        <w:overflowPunct w:val="0"/>
        <w:autoSpaceDE w:val="0"/>
        <w:autoSpaceDN w:val="0"/>
        <w:adjustRightInd w:val="0"/>
        <w:spacing w:line="216" w:lineRule="auto"/>
        <w:ind w:firstLine="709"/>
        <w:jc w:val="both"/>
        <w:rPr>
          <w:sz w:val="24"/>
          <w:szCs w:val="24"/>
          <w:lang w:val="en-US"/>
        </w:rPr>
      </w:pPr>
    </w:p>
    <w:p w:rsidR="00885D65" w:rsidRPr="00BD1603" w:rsidRDefault="00064C84" w:rsidP="00064C84">
      <w:pPr>
        <w:pStyle w:val="27"/>
        <w:shd w:val="clear" w:color="auto" w:fill="auto"/>
        <w:spacing w:before="0"/>
        <w:ind w:left="1560" w:right="-9" w:firstLine="0"/>
        <w:jc w:val="center"/>
        <w:rPr>
          <w:rStyle w:val="26"/>
          <w:bCs/>
          <w:sz w:val="24"/>
          <w:szCs w:val="24"/>
          <w:shd w:val="clear" w:color="auto" w:fill="auto"/>
          <w:lang w:val="en-US"/>
        </w:rPr>
      </w:pPr>
      <w:r>
        <w:rPr>
          <w:rStyle w:val="26"/>
          <w:b/>
          <w:color w:val="000000"/>
          <w:sz w:val="24"/>
          <w:szCs w:val="24"/>
          <w:lang w:val="en-US"/>
        </w:rPr>
        <w:t xml:space="preserve">9. </w:t>
      </w:r>
      <w:r w:rsidRPr="00064C84">
        <w:rPr>
          <w:rStyle w:val="26"/>
          <w:b/>
          <w:color w:val="000000"/>
          <w:sz w:val="24"/>
          <w:szCs w:val="24"/>
          <w:lang w:val="en-US"/>
        </w:rPr>
        <w:t>Composition, election and term of office of the members of the Audit Committee</w:t>
      </w:r>
    </w:p>
    <w:p w:rsidR="00BD1603" w:rsidRPr="00E76693" w:rsidRDefault="00BD1603" w:rsidP="00BD1603">
      <w:pPr>
        <w:pStyle w:val="27"/>
        <w:shd w:val="clear" w:color="auto" w:fill="auto"/>
        <w:spacing w:before="0"/>
        <w:ind w:left="1920" w:right="-9" w:firstLine="0"/>
        <w:rPr>
          <w:b w:val="0"/>
          <w:sz w:val="24"/>
          <w:szCs w:val="24"/>
          <w:lang w:val="en-US"/>
        </w:rPr>
      </w:pPr>
    </w:p>
    <w:p w:rsidR="000D1CCE" w:rsidRDefault="00064C84" w:rsidP="000D1CCE">
      <w:pPr>
        <w:pStyle w:val="ac"/>
        <w:widowControl w:val="0"/>
        <w:spacing w:after="0" w:line="331" w:lineRule="exact"/>
        <w:ind w:left="720" w:right="40"/>
        <w:jc w:val="both"/>
        <w:rPr>
          <w:rStyle w:val="ad"/>
          <w:sz w:val="24"/>
          <w:szCs w:val="24"/>
          <w:lang w:val="en-US"/>
        </w:rPr>
      </w:pPr>
      <w:r>
        <w:rPr>
          <w:rStyle w:val="ad"/>
          <w:sz w:val="24"/>
          <w:szCs w:val="24"/>
          <w:lang w:val="en-US"/>
        </w:rPr>
        <w:t xml:space="preserve">20. </w:t>
      </w:r>
      <w:r w:rsidRPr="00064C84">
        <w:rPr>
          <w:rStyle w:val="ad"/>
          <w:sz w:val="24"/>
          <w:szCs w:val="24"/>
          <w:lang w:val="en-US"/>
        </w:rPr>
        <w:t>Determination of the number of members, the term of office of the Audit Committee, election of its Chairman and members, as well as early termination of their powers within the competence of the Board of Directors of the Company.</w:t>
      </w:r>
    </w:p>
    <w:p w:rsidR="00064C84" w:rsidRDefault="000D1CCE" w:rsidP="000D1CCE">
      <w:pPr>
        <w:pStyle w:val="ac"/>
        <w:widowControl w:val="0"/>
        <w:spacing w:after="0" w:line="331" w:lineRule="exact"/>
        <w:ind w:left="720" w:right="40"/>
        <w:jc w:val="both"/>
        <w:rPr>
          <w:rStyle w:val="ad"/>
          <w:sz w:val="24"/>
          <w:szCs w:val="24"/>
          <w:lang w:val="en-US"/>
        </w:rPr>
      </w:pPr>
      <w:r w:rsidRPr="000D1CCE">
        <w:rPr>
          <w:rStyle w:val="ad"/>
          <w:sz w:val="24"/>
          <w:szCs w:val="24"/>
          <w:lang w:val="en-US"/>
        </w:rPr>
        <w:t>Composition of the Audit Committee is formed solely of independent directors and experts who have the necessary expertise to work in the Audit Committee.</w:t>
      </w:r>
    </w:p>
    <w:p w:rsidR="00064C84" w:rsidRDefault="000D1CCE" w:rsidP="00064C84">
      <w:pPr>
        <w:pStyle w:val="ac"/>
        <w:widowControl w:val="0"/>
        <w:spacing w:after="0" w:line="331" w:lineRule="exact"/>
        <w:ind w:left="720" w:right="40"/>
        <w:jc w:val="both"/>
        <w:rPr>
          <w:rStyle w:val="ad"/>
          <w:sz w:val="24"/>
          <w:szCs w:val="24"/>
          <w:lang w:val="en-US"/>
        </w:rPr>
      </w:pPr>
      <w:r w:rsidRPr="000D1CCE">
        <w:rPr>
          <w:rStyle w:val="ad"/>
          <w:sz w:val="24"/>
          <w:szCs w:val="24"/>
          <w:lang w:val="en-US"/>
        </w:rPr>
        <w:t>The members of the Audit Committee must have in-depth knowledge and practical experience in the field of accounting and auditing, risk management, internal control.</w:t>
      </w:r>
    </w:p>
    <w:p w:rsidR="000D1CCE" w:rsidRDefault="000D1CCE" w:rsidP="00064C84">
      <w:pPr>
        <w:pStyle w:val="ac"/>
        <w:widowControl w:val="0"/>
        <w:spacing w:after="0" w:line="331" w:lineRule="exact"/>
        <w:ind w:left="720" w:right="40"/>
        <w:jc w:val="both"/>
        <w:rPr>
          <w:rStyle w:val="ad"/>
          <w:sz w:val="24"/>
          <w:szCs w:val="24"/>
          <w:lang w:val="en-US"/>
        </w:rPr>
      </w:pPr>
      <w:r w:rsidRPr="000D1CCE">
        <w:rPr>
          <w:rStyle w:val="ad"/>
          <w:sz w:val="24"/>
          <w:szCs w:val="24"/>
          <w:lang w:val="en-US"/>
        </w:rPr>
        <w:lastRenderedPageBreak/>
        <w:t>In the case of attracting qualified expert by the Committee, the person should not have the right to vote. The decision on the involvement of experts adopted by the Audit Committee and the question of his involvement should be considered annually for efficiency and independence.</w:t>
      </w:r>
    </w:p>
    <w:p w:rsidR="000D1CCE" w:rsidRPr="00064C84" w:rsidRDefault="000D1CCE" w:rsidP="00064C84">
      <w:pPr>
        <w:pStyle w:val="ac"/>
        <w:widowControl w:val="0"/>
        <w:spacing w:after="0" w:line="331" w:lineRule="exact"/>
        <w:ind w:left="720" w:right="40"/>
        <w:jc w:val="both"/>
        <w:rPr>
          <w:rStyle w:val="ad"/>
          <w:sz w:val="24"/>
          <w:szCs w:val="24"/>
          <w:lang w:val="en-US"/>
        </w:rPr>
      </w:pPr>
      <w:r>
        <w:rPr>
          <w:rStyle w:val="ad"/>
          <w:sz w:val="24"/>
          <w:szCs w:val="24"/>
          <w:lang w:val="en-US"/>
        </w:rPr>
        <w:t xml:space="preserve">21. </w:t>
      </w:r>
      <w:r w:rsidRPr="000D1CCE">
        <w:rPr>
          <w:rStyle w:val="ad"/>
          <w:sz w:val="24"/>
          <w:szCs w:val="24"/>
          <w:lang w:val="en-US"/>
        </w:rPr>
        <w:t>The Audit Committee shall consist of at least three members from among the independent directors</w:t>
      </w:r>
      <w:r>
        <w:rPr>
          <w:rStyle w:val="ad"/>
          <w:sz w:val="24"/>
          <w:szCs w:val="24"/>
          <w:lang w:val="en-US"/>
        </w:rPr>
        <w:t>.</w:t>
      </w:r>
    </w:p>
    <w:p w:rsidR="000D1CCE" w:rsidRPr="00043665" w:rsidRDefault="000D1CCE" w:rsidP="000D1CCE">
      <w:pPr>
        <w:pStyle w:val="af8"/>
        <w:widowControl w:val="0"/>
        <w:overflowPunct w:val="0"/>
        <w:autoSpaceDE w:val="0"/>
        <w:autoSpaceDN w:val="0"/>
        <w:adjustRightInd w:val="0"/>
        <w:ind w:left="1920"/>
        <w:rPr>
          <w:b/>
          <w:bCs/>
          <w:sz w:val="24"/>
          <w:szCs w:val="24"/>
          <w:lang w:val="en-US"/>
        </w:rPr>
      </w:pPr>
    </w:p>
    <w:p w:rsidR="00BF2B83" w:rsidRPr="000D1CCE" w:rsidRDefault="000D1CCE" w:rsidP="000D1CCE">
      <w:pPr>
        <w:widowControl w:val="0"/>
        <w:overflowPunct w:val="0"/>
        <w:autoSpaceDE w:val="0"/>
        <w:autoSpaceDN w:val="0"/>
        <w:adjustRightInd w:val="0"/>
        <w:ind w:left="1560"/>
        <w:jc w:val="center"/>
        <w:rPr>
          <w:b/>
          <w:bCs/>
          <w:sz w:val="24"/>
          <w:szCs w:val="24"/>
          <w:lang w:val="en-US"/>
        </w:rPr>
      </w:pPr>
      <w:r>
        <w:rPr>
          <w:b/>
          <w:bCs/>
          <w:sz w:val="24"/>
          <w:szCs w:val="24"/>
          <w:lang w:val="en-US"/>
        </w:rPr>
        <w:t xml:space="preserve">10. </w:t>
      </w:r>
      <w:r w:rsidR="00BD3732" w:rsidRPr="000D1CCE">
        <w:rPr>
          <w:b/>
          <w:bCs/>
          <w:sz w:val="24"/>
          <w:szCs w:val="24"/>
          <w:lang w:val="en-US"/>
        </w:rPr>
        <w:t>Chairman of the Committee</w:t>
      </w:r>
    </w:p>
    <w:p w:rsidR="00BF2B83" w:rsidRPr="000D1CCE" w:rsidRDefault="00BF2B83" w:rsidP="00BF2B83">
      <w:pPr>
        <w:widowControl w:val="0"/>
        <w:overflowPunct w:val="0"/>
        <w:autoSpaceDE w:val="0"/>
        <w:autoSpaceDN w:val="0"/>
        <w:adjustRightInd w:val="0"/>
        <w:rPr>
          <w:bCs/>
          <w:sz w:val="24"/>
          <w:szCs w:val="24"/>
          <w:lang w:val="en-US"/>
        </w:rPr>
      </w:pPr>
    </w:p>
    <w:p w:rsidR="00545538" w:rsidRPr="00D005C2" w:rsidRDefault="000D1CCE" w:rsidP="000D1CCE">
      <w:pPr>
        <w:pStyle w:val="ac"/>
        <w:widowControl w:val="0"/>
        <w:spacing w:after="0" w:line="312" w:lineRule="exact"/>
        <w:ind w:left="568" w:right="20"/>
        <w:jc w:val="both"/>
        <w:rPr>
          <w:sz w:val="24"/>
          <w:szCs w:val="24"/>
          <w:lang w:val="en-US"/>
        </w:rPr>
      </w:pPr>
      <w:r>
        <w:rPr>
          <w:rStyle w:val="ad"/>
          <w:color w:val="000000"/>
          <w:sz w:val="24"/>
          <w:szCs w:val="24"/>
          <w:lang w:val="en-US"/>
        </w:rPr>
        <w:t xml:space="preserve">22. </w:t>
      </w:r>
      <w:r w:rsidRPr="000D1CCE">
        <w:rPr>
          <w:rStyle w:val="ad"/>
          <w:color w:val="000000"/>
          <w:sz w:val="24"/>
          <w:szCs w:val="24"/>
          <w:lang w:val="en-US"/>
        </w:rPr>
        <w:t xml:space="preserve">The Chairman of the Audit Committee shall </w:t>
      </w:r>
      <w:r>
        <w:rPr>
          <w:rStyle w:val="ad"/>
          <w:color w:val="000000"/>
          <w:sz w:val="24"/>
          <w:szCs w:val="24"/>
          <w:lang w:val="en-US"/>
        </w:rPr>
        <w:t>perform the following functions</w:t>
      </w:r>
      <w:r w:rsidR="00545538" w:rsidRPr="00D005C2">
        <w:rPr>
          <w:rStyle w:val="ad"/>
          <w:color w:val="000000"/>
          <w:sz w:val="24"/>
          <w:szCs w:val="24"/>
          <w:lang w:val="en-US"/>
        </w:rPr>
        <w:t>:</w:t>
      </w:r>
    </w:p>
    <w:p w:rsidR="00545538" w:rsidRPr="00D005C2" w:rsidRDefault="000D1CCE" w:rsidP="000D1CCE">
      <w:pPr>
        <w:pStyle w:val="ac"/>
        <w:widowControl w:val="0"/>
        <w:spacing w:after="0" w:line="312" w:lineRule="exact"/>
        <w:jc w:val="both"/>
        <w:rPr>
          <w:sz w:val="24"/>
          <w:szCs w:val="24"/>
          <w:lang w:val="en-US"/>
        </w:rPr>
      </w:pPr>
      <w:r>
        <w:rPr>
          <w:rStyle w:val="ad"/>
          <w:color w:val="000000"/>
          <w:sz w:val="24"/>
          <w:szCs w:val="24"/>
          <w:lang w:val="en-US"/>
        </w:rPr>
        <w:t xml:space="preserve">1) </w:t>
      </w:r>
      <w:r w:rsidR="00545538" w:rsidRPr="00D005C2">
        <w:rPr>
          <w:rStyle w:val="ad"/>
          <w:color w:val="000000"/>
          <w:sz w:val="24"/>
          <w:szCs w:val="24"/>
          <w:lang w:val="en-US"/>
        </w:rPr>
        <w:t>Chair meetings of the Committee;</w:t>
      </w:r>
    </w:p>
    <w:p w:rsidR="000D1CCE" w:rsidRPr="000D1CCE" w:rsidRDefault="000D1CCE" w:rsidP="000D1CCE">
      <w:pPr>
        <w:widowControl w:val="0"/>
        <w:overflowPunct w:val="0"/>
        <w:autoSpaceDE w:val="0"/>
        <w:autoSpaceDN w:val="0"/>
        <w:adjustRightInd w:val="0"/>
        <w:rPr>
          <w:rStyle w:val="ad"/>
          <w:color w:val="000000"/>
          <w:sz w:val="24"/>
          <w:szCs w:val="24"/>
          <w:lang w:val="en-US"/>
        </w:rPr>
      </w:pPr>
      <w:r>
        <w:rPr>
          <w:rStyle w:val="ad"/>
          <w:color w:val="000000"/>
          <w:sz w:val="24"/>
          <w:szCs w:val="24"/>
          <w:lang w:val="en-US"/>
        </w:rPr>
        <w:t xml:space="preserve">2) </w:t>
      </w:r>
      <w:r w:rsidRPr="000D1CCE">
        <w:rPr>
          <w:rStyle w:val="ad"/>
          <w:color w:val="000000"/>
          <w:sz w:val="24"/>
          <w:szCs w:val="24"/>
          <w:lang w:val="en-US"/>
        </w:rPr>
        <w:t>approves the agenda of the meetings of the Audit Committee, including the content of the issues submitted for discussion at the meeting of the Audit Committee;</w:t>
      </w:r>
    </w:p>
    <w:p w:rsidR="000D1CCE" w:rsidRPr="000D1CCE" w:rsidRDefault="000D1CCE" w:rsidP="000D1CCE">
      <w:pPr>
        <w:widowControl w:val="0"/>
        <w:overflowPunct w:val="0"/>
        <w:autoSpaceDE w:val="0"/>
        <w:autoSpaceDN w:val="0"/>
        <w:adjustRightInd w:val="0"/>
        <w:rPr>
          <w:rStyle w:val="ad"/>
          <w:color w:val="000000"/>
          <w:sz w:val="24"/>
          <w:szCs w:val="24"/>
          <w:lang w:val="en-US"/>
        </w:rPr>
      </w:pPr>
      <w:r>
        <w:rPr>
          <w:rStyle w:val="ad"/>
          <w:color w:val="000000"/>
          <w:sz w:val="24"/>
          <w:szCs w:val="24"/>
          <w:lang w:val="en-US"/>
        </w:rPr>
        <w:t>3)</w:t>
      </w:r>
      <w:r w:rsidRPr="000D1CCE">
        <w:rPr>
          <w:rStyle w:val="ad"/>
          <w:color w:val="000000"/>
          <w:sz w:val="24"/>
          <w:szCs w:val="24"/>
          <w:lang w:val="en-US"/>
        </w:rPr>
        <w:t xml:space="preserve"> organizes discussion of issues at the meetings of the Audit Committee, as well as hears the opinions of persons invited to participate in the meeting;</w:t>
      </w:r>
    </w:p>
    <w:p w:rsidR="000D1CCE" w:rsidRPr="000D1CCE" w:rsidRDefault="000D1CCE" w:rsidP="000D1CCE">
      <w:pPr>
        <w:widowControl w:val="0"/>
        <w:overflowPunct w:val="0"/>
        <w:autoSpaceDE w:val="0"/>
        <w:autoSpaceDN w:val="0"/>
        <w:adjustRightInd w:val="0"/>
        <w:rPr>
          <w:rStyle w:val="ad"/>
          <w:color w:val="000000"/>
          <w:sz w:val="24"/>
          <w:szCs w:val="24"/>
          <w:lang w:val="en-US"/>
        </w:rPr>
      </w:pPr>
      <w:r>
        <w:rPr>
          <w:rStyle w:val="ad"/>
          <w:color w:val="000000"/>
          <w:sz w:val="24"/>
          <w:szCs w:val="24"/>
          <w:lang w:val="en-US"/>
        </w:rPr>
        <w:t xml:space="preserve">4) </w:t>
      </w:r>
      <w:r w:rsidRPr="000D1CCE">
        <w:rPr>
          <w:rStyle w:val="ad"/>
          <w:color w:val="000000"/>
          <w:sz w:val="24"/>
          <w:szCs w:val="24"/>
          <w:lang w:val="en-US"/>
        </w:rPr>
        <w:t>develops a plan of regular meetings for the current year based on the plan of meetings of the Board of Directors;</w:t>
      </w:r>
    </w:p>
    <w:p w:rsidR="000D1CCE" w:rsidRPr="000D1CCE" w:rsidRDefault="000D1CCE" w:rsidP="000D1CCE">
      <w:pPr>
        <w:widowControl w:val="0"/>
        <w:overflowPunct w:val="0"/>
        <w:autoSpaceDE w:val="0"/>
        <w:autoSpaceDN w:val="0"/>
        <w:adjustRightInd w:val="0"/>
        <w:rPr>
          <w:rStyle w:val="ad"/>
          <w:color w:val="000000"/>
          <w:sz w:val="24"/>
          <w:szCs w:val="24"/>
          <w:lang w:val="en-US"/>
        </w:rPr>
      </w:pPr>
      <w:r w:rsidRPr="000D1CCE">
        <w:rPr>
          <w:rStyle w:val="ad"/>
          <w:color w:val="000000"/>
          <w:sz w:val="24"/>
          <w:szCs w:val="24"/>
          <w:lang w:val="en-US"/>
        </w:rPr>
        <w:t xml:space="preserve"> </w:t>
      </w:r>
      <w:r>
        <w:rPr>
          <w:rStyle w:val="ad"/>
          <w:color w:val="000000"/>
          <w:sz w:val="24"/>
          <w:szCs w:val="24"/>
          <w:lang w:val="en-US"/>
        </w:rPr>
        <w:t xml:space="preserve">5) </w:t>
      </w:r>
      <w:r w:rsidRPr="000D1CCE">
        <w:rPr>
          <w:rStyle w:val="ad"/>
          <w:color w:val="000000"/>
          <w:sz w:val="24"/>
          <w:szCs w:val="24"/>
          <w:lang w:val="en-US"/>
        </w:rPr>
        <w:t>convenes meetings of the Audit Committee and chairs them;</w:t>
      </w:r>
    </w:p>
    <w:p w:rsidR="000D1CCE" w:rsidRDefault="000D1CCE" w:rsidP="000D1CCE">
      <w:pPr>
        <w:widowControl w:val="0"/>
        <w:overflowPunct w:val="0"/>
        <w:autoSpaceDE w:val="0"/>
        <w:autoSpaceDN w:val="0"/>
        <w:adjustRightInd w:val="0"/>
        <w:rPr>
          <w:rStyle w:val="ad"/>
          <w:color w:val="000000"/>
          <w:sz w:val="24"/>
          <w:szCs w:val="24"/>
          <w:lang w:val="en-US"/>
        </w:rPr>
      </w:pPr>
      <w:r w:rsidRPr="000D1CCE">
        <w:rPr>
          <w:rStyle w:val="ad"/>
          <w:color w:val="000000"/>
          <w:sz w:val="24"/>
          <w:szCs w:val="24"/>
          <w:lang w:val="en-US"/>
        </w:rPr>
        <w:t xml:space="preserve"> </w:t>
      </w:r>
      <w:r>
        <w:rPr>
          <w:rStyle w:val="ad"/>
          <w:color w:val="000000"/>
          <w:sz w:val="24"/>
          <w:szCs w:val="24"/>
          <w:lang w:val="en-US"/>
        </w:rPr>
        <w:t xml:space="preserve">6) </w:t>
      </w:r>
      <w:r w:rsidRPr="000D1CCE">
        <w:rPr>
          <w:rStyle w:val="ad"/>
          <w:color w:val="000000"/>
          <w:sz w:val="24"/>
          <w:szCs w:val="24"/>
          <w:lang w:val="en-US"/>
        </w:rPr>
        <w:t>determines the form of the meetings of the Audit Committee.</w:t>
      </w:r>
    </w:p>
    <w:p w:rsidR="000D1CCE" w:rsidRPr="000D1CCE" w:rsidRDefault="000D1CCE" w:rsidP="000D1CCE">
      <w:pPr>
        <w:widowControl w:val="0"/>
        <w:overflowPunct w:val="0"/>
        <w:autoSpaceDE w:val="0"/>
        <w:autoSpaceDN w:val="0"/>
        <w:adjustRightInd w:val="0"/>
        <w:rPr>
          <w:rStyle w:val="ad"/>
          <w:color w:val="000000"/>
          <w:sz w:val="24"/>
          <w:szCs w:val="24"/>
          <w:lang w:val="en-US"/>
        </w:rPr>
      </w:pPr>
      <w:r>
        <w:rPr>
          <w:rStyle w:val="ad"/>
          <w:color w:val="000000"/>
          <w:sz w:val="24"/>
          <w:szCs w:val="24"/>
          <w:lang w:val="en-US"/>
        </w:rPr>
        <w:t xml:space="preserve">23. </w:t>
      </w:r>
      <w:r w:rsidRPr="000D1CCE">
        <w:rPr>
          <w:rStyle w:val="ad"/>
          <w:color w:val="000000"/>
          <w:sz w:val="24"/>
          <w:szCs w:val="24"/>
          <w:lang w:val="en-US"/>
        </w:rPr>
        <w:t>In the case of absence of the Chairman, his functions shall be performed by a member of the Audit Committee by the decision of the Audit Committee</w:t>
      </w:r>
    </w:p>
    <w:p w:rsidR="00545538" w:rsidRPr="00D005C2" w:rsidRDefault="00545538" w:rsidP="00BF2B83">
      <w:pPr>
        <w:widowControl w:val="0"/>
        <w:overflowPunct w:val="0"/>
        <w:autoSpaceDE w:val="0"/>
        <w:autoSpaceDN w:val="0"/>
        <w:adjustRightInd w:val="0"/>
        <w:rPr>
          <w:bCs/>
          <w:sz w:val="24"/>
          <w:szCs w:val="24"/>
          <w:lang w:val="en-US"/>
        </w:rPr>
      </w:pPr>
    </w:p>
    <w:p w:rsidR="000B0DEB" w:rsidRPr="000D1CCE" w:rsidRDefault="000D1CCE" w:rsidP="000D1CCE">
      <w:pPr>
        <w:widowControl w:val="0"/>
        <w:overflowPunct w:val="0"/>
        <w:autoSpaceDE w:val="0"/>
        <w:autoSpaceDN w:val="0"/>
        <w:adjustRightInd w:val="0"/>
        <w:ind w:left="1560"/>
        <w:rPr>
          <w:b/>
          <w:bCs/>
          <w:sz w:val="24"/>
          <w:szCs w:val="24"/>
          <w:lang w:val="en-US"/>
        </w:rPr>
      </w:pPr>
      <w:r>
        <w:rPr>
          <w:b/>
          <w:bCs/>
          <w:sz w:val="24"/>
          <w:szCs w:val="24"/>
          <w:lang w:val="en-US"/>
        </w:rPr>
        <w:t xml:space="preserve">11. </w:t>
      </w:r>
      <w:r w:rsidR="00351D79" w:rsidRPr="000D1CCE">
        <w:rPr>
          <w:b/>
          <w:bCs/>
          <w:sz w:val="24"/>
          <w:szCs w:val="24"/>
          <w:lang w:val="en-US"/>
        </w:rPr>
        <w:t>The term of office and procedure of work of the Committee</w:t>
      </w:r>
      <w:r w:rsidR="000B0DEB" w:rsidRPr="000D1CCE">
        <w:rPr>
          <w:b/>
          <w:bCs/>
          <w:sz w:val="24"/>
          <w:szCs w:val="24"/>
          <w:lang w:val="en-US"/>
        </w:rPr>
        <w:t xml:space="preserve"> </w:t>
      </w:r>
    </w:p>
    <w:p w:rsidR="00351D79" w:rsidRPr="00D005C2" w:rsidRDefault="00351D79" w:rsidP="00351D79">
      <w:pPr>
        <w:widowControl w:val="0"/>
        <w:overflowPunct w:val="0"/>
        <w:autoSpaceDE w:val="0"/>
        <w:autoSpaceDN w:val="0"/>
        <w:adjustRightInd w:val="0"/>
        <w:rPr>
          <w:b/>
          <w:bCs/>
          <w:sz w:val="24"/>
          <w:szCs w:val="24"/>
          <w:lang w:val="en-US"/>
        </w:rPr>
      </w:pPr>
    </w:p>
    <w:p w:rsidR="000D1CCE" w:rsidRPr="000D1CCE" w:rsidRDefault="000D1CCE" w:rsidP="000D1CCE">
      <w:pPr>
        <w:widowControl w:val="0"/>
        <w:overflowPunct w:val="0"/>
        <w:autoSpaceDE w:val="0"/>
        <w:autoSpaceDN w:val="0"/>
        <w:adjustRightInd w:val="0"/>
        <w:spacing w:line="223" w:lineRule="auto"/>
        <w:ind w:left="568" w:right="20"/>
        <w:rPr>
          <w:sz w:val="24"/>
          <w:szCs w:val="24"/>
          <w:lang w:val="en-US"/>
        </w:rPr>
      </w:pPr>
      <w:r>
        <w:rPr>
          <w:sz w:val="24"/>
          <w:szCs w:val="24"/>
          <w:lang w:val="en-US"/>
        </w:rPr>
        <w:t xml:space="preserve">24. </w:t>
      </w:r>
      <w:r w:rsidRPr="000D1CCE">
        <w:rPr>
          <w:sz w:val="24"/>
          <w:szCs w:val="24"/>
          <w:lang w:val="en-US"/>
        </w:rPr>
        <w:t>The Audit Committee operates in accordance with the annual work schedule approved by the Chairman of the Audit Committee.</w:t>
      </w:r>
    </w:p>
    <w:p w:rsidR="000D1CCE" w:rsidRDefault="000D1CCE" w:rsidP="000D1CCE">
      <w:pPr>
        <w:widowControl w:val="0"/>
        <w:overflowPunct w:val="0"/>
        <w:autoSpaceDE w:val="0"/>
        <w:autoSpaceDN w:val="0"/>
        <w:adjustRightInd w:val="0"/>
        <w:spacing w:line="223" w:lineRule="auto"/>
        <w:ind w:left="568" w:right="20"/>
        <w:rPr>
          <w:sz w:val="24"/>
          <w:szCs w:val="24"/>
          <w:lang w:val="en-US"/>
        </w:rPr>
      </w:pPr>
      <w:r w:rsidRPr="000D1CCE">
        <w:rPr>
          <w:sz w:val="24"/>
          <w:szCs w:val="24"/>
          <w:lang w:val="en-US"/>
        </w:rPr>
        <w:t>The Audit Committee holds regular internal meetings at least once a quarter and extraordinary meetings – as required.</w:t>
      </w:r>
    </w:p>
    <w:p w:rsidR="000D1CCE" w:rsidRDefault="000D1CCE" w:rsidP="000D1CCE">
      <w:pPr>
        <w:widowControl w:val="0"/>
        <w:overflowPunct w:val="0"/>
        <w:autoSpaceDE w:val="0"/>
        <w:autoSpaceDN w:val="0"/>
        <w:adjustRightInd w:val="0"/>
        <w:spacing w:line="223" w:lineRule="auto"/>
        <w:ind w:left="568" w:right="20"/>
        <w:rPr>
          <w:sz w:val="24"/>
          <w:szCs w:val="24"/>
          <w:lang w:val="en-US"/>
        </w:rPr>
      </w:pPr>
      <w:r w:rsidRPr="000D1CCE">
        <w:rPr>
          <w:sz w:val="24"/>
          <w:szCs w:val="24"/>
          <w:lang w:val="en-US"/>
        </w:rPr>
        <w:t>The Audit Committee selects the form of the meeting, noting the importance of the issues to be considered.</w:t>
      </w:r>
    </w:p>
    <w:p w:rsidR="000D1CCE" w:rsidRDefault="000D1CCE" w:rsidP="000D1CCE">
      <w:pPr>
        <w:widowControl w:val="0"/>
        <w:overflowPunct w:val="0"/>
        <w:autoSpaceDE w:val="0"/>
        <w:autoSpaceDN w:val="0"/>
        <w:adjustRightInd w:val="0"/>
        <w:spacing w:line="223" w:lineRule="auto"/>
        <w:ind w:left="568" w:right="20"/>
        <w:rPr>
          <w:sz w:val="24"/>
          <w:szCs w:val="24"/>
          <w:lang w:val="en-US"/>
        </w:rPr>
      </w:pPr>
      <w:r w:rsidRPr="000D1CCE">
        <w:rPr>
          <w:sz w:val="24"/>
          <w:szCs w:val="24"/>
          <w:lang w:val="en-US"/>
        </w:rPr>
        <w:t xml:space="preserve">The </w:t>
      </w:r>
      <w:r>
        <w:rPr>
          <w:sz w:val="24"/>
          <w:szCs w:val="24"/>
          <w:lang w:val="en-US"/>
        </w:rPr>
        <w:t xml:space="preserve">Corporate </w:t>
      </w:r>
      <w:r w:rsidRPr="000D1CCE">
        <w:rPr>
          <w:sz w:val="24"/>
          <w:szCs w:val="24"/>
          <w:lang w:val="en-US"/>
        </w:rPr>
        <w:t>secretary ensures the preparation and conduct of meetings of the Audit Committee, the collection and systematization of materials for meetings, timely sending to the members of the Audit Committee and invited persons of notifications on holding meetings of the Audit Committee meeting, agendas, materials on the agenda, minutes of the meetings, preparation of draft decisions of the Audit Committee.</w:t>
      </w:r>
      <w:r w:rsidR="00AC73D9">
        <w:rPr>
          <w:sz w:val="24"/>
          <w:szCs w:val="24"/>
          <w:lang w:val="en-US"/>
        </w:rPr>
        <w:t xml:space="preserve"> </w:t>
      </w:r>
      <w:r w:rsidR="00AC73D9" w:rsidRPr="00D005C2">
        <w:rPr>
          <w:sz w:val="24"/>
          <w:szCs w:val="24"/>
          <w:lang w:val="en-US"/>
        </w:rPr>
        <w:t xml:space="preserve">The </w:t>
      </w:r>
      <w:r w:rsidR="00AC73D9">
        <w:rPr>
          <w:sz w:val="24"/>
          <w:szCs w:val="24"/>
          <w:lang w:val="en-US"/>
        </w:rPr>
        <w:t>Corporate s</w:t>
      </w:r>
      <w:r w:rsidR="00AC73D9" w:rsidRPr="00D005C2">
        <w:rPr>
          <w:sz w:val="24"/>
          <w:szCs w:val="24"/>
          <w:lang w:val="en-US"/>
        </w:rPr>
        <w:t>ecretary does not have voting rights.</w:t>
      </w:r>
    </w:p>
    <w:p w:rsidR="00AC73D9" w:rsidRDefault="00AC73D9" w:rsidP="00AC73D9">
      <w:pPr>
        <w:widowControl w:val="0"/>
        <w:overflowPunct w:val="0"/>
        <w:autoSpaceDE w:val="0"/>
        <w:autoSpaceDN w:val="0"/>
        <w:adjustRightInd w:val="0"/>
        <w:spacing w:line="223" w:lineRule="auto"/>
        <w:ind w:left="568" w:right="20"/>
        <w:rPr>
          <w:sz w:val="24"/>
          <w:szCs w:val="24"/>
          <w:lang w:val="en-US"/>
        </w:rPr>
      </w:pPr>
      <w:r>
        <w:rPr>
          <w:sz w:val="24"/>
          <w:szCs w:val="24"/>
          <w:lang w:val="en-US"/>
        </w:rPr>
        <w:t xml:space="preserve">25. </w:t>
      </w:r>
      <w:r w:rsidR="00351D79" w:rsidRPr="000D1CCE">
        <w:rPr>
          <w:sz w:val="24"/>
          <w:szCs w:val="24"/>
          <w:lang w:val="en-US"/>
        </w:rPr>
        <w:t xml:space="preserve">Materials for consideration at the meeting of the Committee (hereinafter </w:t>
      </w:r>
      <w:r w:rsidR="004E2757" w:rsidRPr="000D1CCE">
        <w:rPr>
          <w:sz w:val="24"/>
          <w:szCs w:val="24"/>
          <w:lang w:val="en-US"/>
        </w:rPr>
        <w:t>–</w:t>
      </w:r>
      <w:r w:rsidR="00351D79" w:rsidRPr="000D1CCE">
        <w:rPr>
          <w:sz w:val="24"/>
          <w:szCs w:val="24"/>
          <w:lang w:val="en-US"/>
        </w:rPr>
        <w:t xml:space="preserve"> </w:t>
      </w:r>
      <w:r w:rsidR="004E2757" w:rsidRPr="000D1CCE">
        <w:rPr>
          <w:sz w:val="24"/>
          <w:szCs w:val="24"/>
          <w:lang w:val="en-US"/>
        </w:rPr>
        <w:t>materials) are prepared by BU that</w:t>
      </w:r>
      <w:r w:rsidR="00351D79" w:rsidRPr="000D1CCE">
        <w:rPr>
          <w:sz w:val="24"/>
          <w:szCs w:val="24"/>
          <w:lang w:val="en-US"/>
        </w:rPr>
        <w:t xml:space="preserve"> </w:t>
      </w:r>
      <w:r w:rsidR="004E2757" w:rsidRPr="000D1CCE">
        <w:rPr>
          <w:sz w:val="24"/>
          <w:szCs w:val="24"/>
          <w:lang w:val="en-US"/>
        </w:rPr>
        <w:t xml:space="preserve">initiated the arranging of the Committee </w:t>
      </w:r>
      <w:r w:rsidR="00351D79" w:rsidRPr="000D1CCE">
        <w:rPr>
          <w:sz w:val="24"/>
          <w:szCs w:val="24"/>
          <w:lang w:val="en-US"/>
        </w:rPr>
        <w:t>meeting.</w:t>
      </w:r>
    </w:p>
    <w:p w:rsidR="00AC73D9" w:rsidRDefault="00351D79" w:rsidP="00AC73D9">
      <w:pPr>
        <w:widowControl w:val="0"/>
        <w:overflowPunct w:val="0"/>
        <w:autoSpaceDE w:val="0"/>
        <w:autoSpaceDN w:val="0"/>
        <w:adjustRightInd w:val="0"/>
        <w:spacing w:line="223" w:lineRule="auto"/>
        <w:ind w:left="568" w:right="20"/>
        <w:rPr>
          <w:sz w:val="24"/>
          <w:szCs w:val="24"/>
          <w:lang w:val="en-US"/>
        </w:rPr>
      </w:pPr>
      <w:r w:rsidRPr="00D005C2">
        <w:rPr>
          <w:sz w:val="24"/>
          <w:szCs w:val="24"/>
          <w:lang w:val="en-US"/>
        </w:rPr>
        <w:t xml:space="preserve">Materials should </w:t>
      </w:r>
      <w:r w:rsidR="004E2757" w:rsidRPr="00D005C2">
        <w:rPr>
          <w:sz w:val="24"/>
          <w:szCs w:val="24"/>
          <w:lang w:val="en-US"/>
        </w:rPr>
        <w:t>be agreed with concerned BU in accordance with established procedure</w:t>
      </w:r>
      <w:r w:rsidRPr="00D005C2">
        <w:rPr>
          <w:sz w:val="24"/>
          <w:szCs w:val="24"/>
          <w:lang w:val="en-US"/>
        </w:rPr>
        <w:t>, if necessary, with the Committee</w:t>
      </w:r>
      <w:r w:rsidR="004E2757" w:rsidRPr="00D005C2">
        <w:rPr>
          <w:sz w:val="24"/>
          <w:szCs w:val="24"/>
          <w:lang w:val="en-US"/>
        </w:rPr>
        <w:t xml:space="preserve"> members</w:t>
      </w:r>
      <w:r w:rsidRPr="00D005C2">
        <w:rPr>
          <w:sz w:val="24"/>
          <w:szCs w:val="24"/>
          <w:lang w:val="en-US"/>
        </w:rPr>
        <w:t xml:space="preserve">. </w:t>
      </w:r>
      <w:r w:rsidR="004E2757" w:rsidRPr="00D005C2">
        <w:rPr>
          <w:sz w:val="24"/>
          <w:szCs w:val="24"/>
          <w:lang w:val="en-US"/>
        </w:rPr>
        <w:t>The</w:t>
      </w:r>
      <w:r w:rsidRPr="00D005C2">
        <w:rPr>
          <w:sz w:val="24"/>
          <w:szCs w:val="24"/>
          <w:lang w:val="en-US"/>
        </w:rPr>
        <w:t xml:space="preserve"> approval of documents submitted to the Committee by means of an electr</w:t>
      </w:r>
      <w:r w:rsidR="004E2757" w:rsidRPr="00D005C2">
        <w:rPr>
          <w:sz w:val="24"/>
          <w:szCs w:val="24"/>
          <w:lang w:val="en-US"/>
        </w:rPr>
        <w:t>onic document management system is allowed.</w:t>
      </w:r>
    </w:p>
    <w:p w:rsidR="00351D79" w:rsidRPr="00D005C2" w:rsidRDefault="00AC73D9" w:rsidP="00AC73D9">
      <w:pPr>
        <w:widowControl w:val="0"/>
        <w:overflowPunct w:val="0"/>
        <w:autoSpaceDE w:val="0"/>
        <w:autoSpaceDN w:val="0"/>
        <w:adjustRightInd w:val="0"/>
        <w:spacing w:line="223" w:lineRule="auto"/>
        <w:ind w:left="568" w:right="20"/>
        <w:rPr>
          <w:sz w:val="24"/>
          <w:szCs w:val="24"/>
          <w:lang w:val="en-US"/>
        </w:rPr>
      </w:pPr>
      <w:r>
        <w:rPr>
          <w:sz w:val="24"/>
          <w:szCs w:val="24"/>
          <w:lang w:val="en-US"/>
        </w:rPr>
        <w:t xml:space="preserve">26. </w:t>
      </w:r>
      <w:r w:rsidR="00351D79" w:rsidRPr="00D005C2">
        <w:rPr>
          <w:sz w:val="24"/>
          <w:szCs w:val="24"/>
          <w:lang w:val="en-US"/>
        </w:rPr>
        <w:t>The materials must contain the following:</w:t>
      </w:r>
    </w:p>
    <w:p w:rsidR="00351D79" w:rsidRPr="00D005C2" w:rsidRDefault="00351D79" w:rsidP="00E76693">
      <w:pPr>
        <w:widowControl w:val="0"/>
        <w:overflowPunct w:val="0"/>
        <w:autoSpaceDE w:val="0"/>
        <w:autoSpaceDN w:val="0"/>
        <w:adjustRightInd w:val="0"/>
        <w:spacing w:line="223" w:lineRule="auto"/>
        <w:ind w:left="721" w:right="20"/>
        <w:rPr>
          <w:sz w:val="24"/>
          <w:szCs w:val="24"/>
          <w:lang w:val="en-US"/>
        </w:rPr>
      </w:pPr>
      <w:r w:rsidRPr="00D005C2">
        <w:rPr>
          <w:sz w:val="24"/>
          <w:szCs w:val="24"/>
          <w:lang w:val="en-US"/>
        </w:rPr>
        <w:t xml:space="preserve">1) </w:t>
      </w:r>
      <w:r w:rsidR="004E2757" w:rsidRPr="00D005C2">
        <w:rPr>
          <w:sz w:val="24"/>
          <w:szCs w:val="24"/>
          <w:lang w:val="en-US"/>
        </w:rPr>
        <w:t>An</w:t>
      </w:r>
      <w:r w:rsidRPr="00D005C2">
        <w:rPr>
          <w:sz w:val="24"/>
          <w:szCs w:val="24"/>
          <w:lang w:val="en-US"/>
        </w:rPr>
        <w:t xml:space="preserve"> explanatory note containing the relevant information on the proposed i</w:t>
      </w:r>
      <w:r w:rsidR="004E2757" w:rsidRPr="00D005C2">
        <w:rPr>
          <w:sz w:val="24"/>
          <w:szCs w:val="24"/>
          <w:lang w:val="en-US"/>
        </w:rPr>
        <w:t>tem</w:t>
      </w:r>
      <w:r w:rsidRPr="00D005C2">
        <w:rPr>
          <w:sz w:val="24"/>
          <w:szCs w:val="24"/>
          <w:lang w:val="en-US"/>
        </w:rPr>
        <w:t>;</w:t>
      </w:r>
    </w:p>
    <w:p w:rsidR="00351D79" w:rsidRPr="00D005C2" w:rsidRDefault="00351D79" w:rsidP="00E76693">
      <w:pPr>
        <w:widowControl w:val="0"/>
        <w:overflowPunct w:val="0"/>
        <w:autoSpaceDE w:val="0"/>
        <w:autoSpaceDN w:val="0"/>
        <w:adjustRightInd w:val="0"/>
        <w:spacing w:line="223" w:lineRule="auto"/>
        <w:ind w:left="721" w:right="20"/>
        <w:rPr>
          <w:sz w:val="24"/>
          <w:szCs w:val="24"/>
          <w:lang w:val="en-US"/>
        </w:rPr>
      </w:pPr>
      <w:r w:rsidRPr="00D005C2">
        <w:rPr>
          <w:sz w:val="24"/>
          <w:szCs w:val="24"/>
          <w:lang w:val="en-US"/>
        </w:rPr>
        <w:t>2) a draft decision;</w:t>
      </w:r>
    </w:p>
    <w:p w:rsidR="00351D79" w:rsidRPr="00D005C2" w:rsidRDefault="004E2757" w:rsidP="00E76693">
      <w:pPr>
        <w:widowControl w:val="0"/>
        <w:overflowPunct w:val="0"/>
        <w:autoSpaceDE w:val="0"/>
        <w:autoSpaceDN w:val="0"/>
        <w:adjustRightInd w:val="0"/>
        <w:spacing w:line="223" w:lineRule="auto"/>
        <w:ind w:right="20"/>
        <w:rPr>
          <w:sz w:val="24"/>
          <w:szCs w:val="24"/>
          <w:lang w:val="en-US"/>
        </w:rPr>
      </w:pPr>
      <w:r w:rsidRPr="00D005C2">
        <w:rPr>
          <w:sz w:val="24"/>
          <w:szCs w:val="24"/>
          <w:lang w:val="en-US"/>
        </w:rPr>
        <w:t xml:space="preserve">         </w:t>
      </w:r>
      <w:r w:rsidR="001221DA">
        <w:rPr>
          <w:sz w:val="24"/>
          <w:szCs w:val="24"/>
          <w:lang w:val="en-US"/>
        </w:rPr>
        <w:tab/>
      </w:r>
      <w:r w:rsidR="00351D79" w:rsidRPr="00D005C2">
        <w:rPr>
          <w:sz w:val="24"/>
          <w:szCs w:val="24"/>
          <w:lang w:val="en-US"/>
        </w:rPr>
        <w:t xml:space="preserve">3) necessary </w:t>
      </w:r>
      <w:r w:rsidRPr="00D005C2">
        <w:rPr>
          <w:sz w:val="24"/>
          <w:szCs w:val="24"/>
          <w:lang w:val="en-US"/>
        </w:rPr>
        <w:t>estimations</w:t>
      </w:r>
      <w:r w:rsidR="00351D79" w:rsidRPr="00D005C2">
        <w:rPr>
          <w:sz w:val="24"/>
          <w:szCs w:val="24"/>
          <w:lang w:val="en-US"/>
        </w:rPr>
        <w:t xml:space="preserve"> and justification of the proposed draft decision (if necessary);</w:t>
      </w:r>
    </w:p>
    <w:p w:rsidR="00351D79" w:rsidRPr="00D005C2" w:rsidRDefault="00351D79" w:rsidP="00E76693">
      <w:pPr>
        <w:widowControl w:val="0"/>
        <w:overflowPunct w:val="0"/>
        <w:autoSpaceDE w:val="0"/>
        <w:autoSpaceDN w:val="0"/>
        <w:adjustRightInd w:val="0"/>
        <w:spacing w:line="223" w:lineRule="auto"/>
        <w:ind w:left="721" w:right="20"/>
        <w:rPr>
          <w:sz w:val="24"/>
          <w:szCs w:val="24"/>
          <w:lang w:val="en-US"/>
        </w:rPr>
      </w:pPr>
      <w:r w:rsidRPr="00D005C2">
        <w:rPr>
          <w:sz w:val="24"/>
          <w:szCs w:val="24"/>
          <w:lang w:val="en-US"/>
        </w:rPr>
        <w:t xml:space="preserve">4) The wording of </w:t>
      </w:r>
      <w:r w:rsidR="004E2757" w:rsidRPr="00D005C2">
        <w:rPr>
          <w:sz w:val="24"/>
          <w:szCs w:val="24"/>
          <w:lang w:val="en-US"/>
        </w:rPr>
        <w:t>an item</w:t>
      </w:r>
      <w:r w:rsidRPr="00D005C2">
        <w:rPr>
          <w:sz w:val="24"/>
          <w:szCs w:val="24"/>
          <w:lang w:val="en-US"/>
        </w:rPr>
        <w:t xml:space="preserve"> submitted for consideration by the Committee, as well </w:t>
      </w:r>
      <w:r w:rsidR="004E2757" w:rsidRPr="00D005C2">
        <w:rPr>
          <w:sz w:val="24"/>
          <w:szCs w:val="24"/>
          <w:lang w:val="en-US"/>
        </w:rPr>
        <w:t xml:space="preserve">job title, full name of the reporter. </w:t>
      </w:r>
    </w:p>
    <w:p w:rsidR="00351D79" w:rsidRPr="00D005C2" w:rsidRDefault="00351D79" w:rsidP="00E76693">
      <w:pPr>
        <w:widowControl w:val="0"/>
        <w:overflowPunct w:val="0"/>
        <w:autoSpaceDE w:val="0"/>
        <w:autoSpaceDN w:val="0"/>
        <w:adjustRightInd w:val="0"/>
        <w:spacing w:line="223" w:lineRule="auto"/>
        <w:ind w:left="721" w:right="20"/>
        <w:rPr>
          <w:sz w:val="24"/>
          <w:szCs w:val="24"/>
          <w:lang w:val="en-US"/>
        </w:rPr>
      </w:pPr>
      <w:r w:rsidRPr="00D005C2">
        <w:rPr>
          <w:sz w:val="24"/>
          <w:szCs w:val="24"/>
          <w:lang w:val="en-US"/>
        </w:rPr>
        <w:t xml:space="preserve">5) a list of persons </w:t>
      </w:r>
      <w:r w:rsidR="001F4364" w:rsidRPr="00D005C2">
        <w:rPr>
          <w:sz w:val="24"/>
          <w:szCs w:val="24"/>
          <w:lang w:val="en-US"/>
        </w:rPr>
        <w:t>who should be among</w:t>
      </w:r>
      <w:r w:rsidRPr="00D005C2">
        <w:rPr>
          <w:sz w:val="24"/>
          <w:szCs w:val="24"/>
          <w:lang w:val="en-US"/>
        </w:rPr>
        <w:t xml:space="preserve"> invitees </w:t>
      </w:r>
      <w:r w:rsidR="001F4364" w:rsidRPr="00D005C2">
        <w:rPr>
          <w:sz w:val="24"/>
          <w:szCs w:val="24"/>
          <w:lang w:val="en-US"/>
        </w:rPr>
        <w:t xml:space="preserve">in order </w:t>
      </w:r>
      <w:r w:rsidRPr="00D005C2">
        <w:rPr>
          <w:sz w:val="24"/>
          <w:szCs w:val="24"/>
          <w:lang w:val="en-US"/>
        </w:rPr>
        <w:t xml:space="preserve">to consider </w:t>
      </w:r>
      <w:r w:rsidR="001F4364" w:rsidRPr="00D005C2">
        <w:rPr>
          <w:sz w:val="24"/>
          <w:szCs w:val="24"/>
          <w:lang w:val="en-US"/>
        </w:rPr>
        <w:t>the item, indicating the name, company</w:t>
      </w:r>
      <w:r w:rsidRPr="00D005C2">
        <w:rPr>
          <w:sz w:val="24"/>
          <w:szCs w:val="24"/>
          <w:lang w:val="en-US"/>
        </w:rPr>
        <w:t xml:space="preserve"> and </w:t>
      </w:r>
      <w:r w:rsidR="001F4364" w:rsidRPr="00D005C2">
        <w:rPr>
          <w:sz w:val="24"/>
          <w:szCs w:val="24"/>
          <w:lang w:val="en-US"/>
        </w:rPr>
        <w:t>job title</w:t>
      </w:r>
      <w:r w:rsidRPr="00D005C2">
        <w:rPr>
          <w:sz w:val="24"/>
          <w:szCs w:val="24"/>
          <w:lang w:val="en-US"/>
        </w:rPr>
        <w:t>(if necessary);</w:t>
      </w:r>
    </w:p>
    <w:p w:rsidR="00351D79" w:rsidRPr="00AC73D9" w:rsidRDefault="00351D79" w:rsidP="00E76693">
      <w:pPr>
        <w:widowControl w:val="0"/>
        <w:overflowPunct w:val="0"/>
        <w:autoSpaceDE w:val="0"/>
        <w:autoSpaceDN w:val="0"/>
        <w:adjustRightInd w:val="0"/>
        <w:spacing w:line="223" w:lineRule="auto"/>
        <w:ind w:left="721" w:right="20"/>
        <w:rPr>
          <w:sz w:val="24"/>
          <w:szCs w:val="24"/>
          <w:lang w:val="en-US"/>
        </w:rPr>
      </w:pPr>
      <w:r w:rsidRPr="00AC73D9">
        <w:rPr>
          <w:sz w:val="24"/>
          <w:szCs w:val="24"/>
          <w:lang w:val="en-US"/>
        </w:rPr>
        <w:t>6) other necessary materials.</w:t>
      </w:r>
    </w:p>
    <w:p w:rsidR="00351D79" w:rsidRPr="00AC73D9" w:rsidRDefault="00AC73D9" w:rsidP="00AC73D9">
      <w:pPr>
        <w:widowControl w:val="0"/>
        <w:overflowPunct w:val="0"/>
        <w:autoSpaceDE w:val="0"/>
        <w:autoSpaceDN w:val="0"/>
        <w:adjustRightInd w:val="0"/>
        <w:spacing w:line="223" w:lineRule="auto"/>
        <w:ind w:left="568" w:right="20"/>
        <w:rPr>
          <w:sz w:val="24"/>
          <w:szCs w:val="24"/>
          <w:lang w:val="en-US"/>
        </w:rPr>
      </w:pPr>
      <w:r>
        <w:rPr>
          <w:sz w:val="24"/>
          <w:szCs w:val="24"/>
          <w:lang w:val="en-US"/>
        </w:rPr>
        <w:t xml:space="preserve">27. </w:t>
      </w:r>
      <w:r w:rsidR="00351D79" w:rsidRPr="00AC73D9">
        <w:rPr>
          <w:sz w:val="24"/>
          <w:szCs w:val="24"/>
          <w:lang w:val="en-US"/>
        </w:rPr>
        <w:t xml:space="preserve"> </w:t>
      </w:r>
      <w:r w:rsidR="001F4364" w:rsidRPr="00AC73D9">
        <w:rPr>
          <w:sz w:val="24"/>
          <w:szCs w:val="24"/>
          <w:lang w:val="en-US"/>
        </w:rPr>
        <w:t>Office memo</w:t>
      </w:r>
      <w:r w:rsidR="00351D79" w:rsidRPr="00AC73D9">
        <w:rPr>
          <w:sz w:val="24"/>
          <w:szCs w:val="24"/>
          <w:lang w:val="en-US"/>
        </w:rPr>
        <w:t xml:space="preserve"> with accompanying materials </w:t>
      </w:r>
      <w:r w:rsidR="001F4364" w:rsidRPr="00AC73D9">
        <w:rPr>
          <w:sz w:val="24"/>
          <w:szCs w:val="24"/>
          <w:lang w:val="en-US"/>
        </w:rPr>
        <w:t xml:space="preserve">shall be </w:t>
      </w:r>
      <w:r w:rsidR="00351D79" w:rsidRPr="00AC73D9">
        <w:rPr>
          <w:sz w:val="24"/>
          <w:szCs w:val="24"/>
          <w:lang w:val="en-US"/>
        </w:rPr>
        <w:t xml:space="preserve">submitted </w:t>
      </w:r>
      <w:r w:rsidR="001F4364" w:rsidRPr="00AC73D9">
        <w:rPr>
          <w:sz w:val="24"/>
          <w:szCs w:val="24"/>
          <w:lang w:val="en-US"/>
        </w:rPr>
        <w:t xml:space="preserve">to the </w:t>
      </w:r>
      <w:r w:rsidR="001221DA" w:rsidRPr="00AC73D9">
        <w:rPr>
          <w:sz w:val="24"/>
          <w:szCs w:val="24"/>
          <w:lang w:val="en-US"/>
        </w:rPr>
        <w:t>Corporate</w:t>
      </w:r>
      <w:r w:rsidR="001F4364" w:rsidRPr="00AC73D9">
        <w:rPr>
          <w:sz w:val="24"/>
          <w:szCs w:val="24"/>
          <w:lang w:val="en-US"/>
        </w:rPr>
        <w:t xml:space="preserve"> </w:t>
      </w:r>
      <w:r w:rsidR="00351D79" w:rsidRPr="00AC73D9">
        <w:rPr>
          <w:sz w:val="24"/>
          <w:szCs w:val="24"/>
          <w:lang w:val="en-US"/>
        </w:rPr>
        <w:t xml:space="preserve">Secretary not later than </w:t>
      </w:r>
      <w:r w:rsidR="001F4364" w:rsidRPr="00AC73D9">
        <w:rPr>
          <w:sz w:val="24"/>
          <w:szCs w:val="24"/>
          <w:lang w:val="en-US"/>
        </w:rPr>
        <w:t>7 (</w:t>
      </w:r>
      <w:r w:rsidR="00351D79" w:rsidRPr="00AC73D9">
        <w:rPr>
          <w:sz w:val="24"/>
          <w:szCs w:val="24"/>
          <w:lang w:val="en-US"/>
        </w:rPr>
        <w:t>seven</w:t>
      </w:r>
      <w:r w:rsidR="001F4364" w:rsidRPr="00AC73D9">
        <w:rPr>
          <w:sz w:val="24"/>
          <w:szCs w:val="24"/>
          <w:lang w:val="en-US"/>
        </w:rPr>
        <w:t>)</w:t>
      </w:r>
      <w:r w:rsidR="00351D79" w:rsidRPr="00AC73D9">
        <w:rPr>
          <w:sz w:val="24"/>
          <w:szCs w:val="24"/>
          <w:lang w:val="en-US"/>
        </w:rPr>
        <w:t xml:space="preserve"> business days prior to the meeting.</w:t>
      </w:r>
    </w:p>
    <w:p w:rsidR="00351D79" w:rsidRPr="00D005C2" w:rsidRDefault="00AC73D9" w:rsidP="00AC73D9">
      <w:pPr>
        <w:widowControl w:val="0"/>
        <w:overflowPunct w:val="0"/>
        <w:autoSpaceDE w:val="0"/>
        <w:autoSpaceDN w:val="0"/>
        <w:adjustRightInd w:val="0"/>
        <w:spacing w:line="223" w:lineRule="auto"/>
        <w:ind w:left="568" w:right="20"/>
        <w:rPr>
          <w:sz w:val="24"/>
          <w:szCs w:val="24"/>
          <w:lang w:val="en-US"/>
        </w:rPr>
      </w:pPr>
      <w:r>
        <w:rPr>
          <w:sz w:val="24"/>
          <w:szCs w:val="24"/>
          <w:lang w:val="en-US"/>
        </w:rPr>
        <w:lastRenderedPageBreak/>
        <w:t xml:space="preserve">28. </w:t>
      </w:r>
      <w:r w:rsidR="00351D79" w:rsidRPr="00D005C2">
        <w:rPr>
          <w:sz w:val="24"/>
          <w:szCs w:val="24"/>
          <w:lang w:val="en-US"/>
        </w:rPr>
        <w:t xml:space="preserve"> Materials provided by the Company</w:t>
      </w:r>
      <w:r w:rsidR="005C40CD" w:rsidRPr="00D005C2">
        <w:rPr>
          <w:sz w:val="24"/>
          <w:szCs w:val="24"/>
          <w:lang w:val="en-US"/>
        </w:rPr>
        <w:t xml:space="preserve">’s BU to the </w:t>
      </w:r>
      <w:r w:rsidR="001221DA">
        <w:rPr>
          <w:sz w:val="24"/>
          <w:szCs w:val="24"/>
          <w:lang w:val="en-US"/>
        </w:rPr>
        <w:t>Corporate</w:t>
      </w:r>
      <w:r w:rsidR="001221DA" w:rsidRPr="00D005C2">
        <w:rPr>
          <w:sz w:val="24"/>
          <w:szCs w:val="24"/>
          <w:lang w:val="en-US"/>
        </w:rPr>
        <w:t xml:space="preserve"> Secretary </w:t>
      </w:r>
      <w:r w:rsidR="005C40CD" w:rsidRPr="00D005C2">
        <w:rPr>
          <w:sz w:val="24"/>
          <w:szCs w:val="24"/>
          <w:lang w:val="en-US"/>
        </w:rPr>
        <w:t>after the set time will not be included</w:t>
      </w:r>
      <w:r w:rsidR="00351D79" w:rsidRPr="00D005C2">
        <w:rPr>
          <w:sz w:val="24"/>
          <w:szCs w:val="24"/>
          <w:lang w:val="en-US"/>
        </w:rPr>
        <w:t xml:space="preserve"> </w:t>
      </w:r>
      <w:r w:rsidR="005C40CD" w:rsidRPr="00D005C2">
        <w:rPr>
          <w:sz w:val="24"/>
          <w:szCs w:val="24"/>
          <w:lang w:val="en-US"/>
        </w:rPr>
        <w:t>i</w:t>
      </w:r>
      <w:r w:rsidR="00351D79" w:rsidRPr="00D005C2">
        <w:rPr>
          <w:sz w:val="24"/>
          <w:szCs w:val="24"/>
          <w:lang w:val="en-US"/>
        </w:rPr>
        <w:t>n the agenda</w:t>
      </w:r>
      <w:r w:rsidR="005C40CD" w:rsidRPr="00D005C2">
        <w:rPr>
          <w:sz w:val="24"/>
          <w:szCs w:val="24"/>
          <w:lang w:val="en-US"/>
        </w:rPr>
        <w:t xml:space="preserve"> </w:t>
      </w:r>
      <w:r w:rsidR="00351D79" w:rsidRPr="00D005C2">
        <w:rPr>
          <w:sz w:val="24"/>
          <w:szCs w:val="24"/>
          <w:lang w:val="en-US"/>
        </w:rPr>
        <w:t xml:space="preserve">and </w:t>
      </w:r>
      <w:r w:rsidR="005C40CD" w:rsidRPr="00D005C2">
        <w:rPr>
          <w:sz w:val="24"/>
          <w:szCs w:val="24"/>
          <w:lang w:val="en-US"/>
        </w:rPr>
        <w:t>will be</w:t>
      </w:r>
      <w:r w:rsidR="00351D79" w:rsidRPr="00D005C2">
        <w:rPr>
          <w:sz w:val="24"/>
          <w:szCs w:val="24"/>
          <w:lang w:val="en-US"/>
        </w:rPr>
        <w:t xml:space="preserve"> </w:t>
      </w:r>
      <w:r w:rsidR="005C40CD" w:rsidRPr="00D005C2">
        <w:rPr>
          <w:sz w:val="24"/>
          <w:szCs w:val="24"/>
          <w:lang w:val="en-US"/>
        </w:rPr>
        <w:t xml:space="preserve">postponed to </w:t>
      </w:r>
      <w:r w:rsidR="001F15BC" w:rsidRPr="00D005C2">
        <w:rPr>
          <w:sz w:val="24"/>
          <w:szCs w:val="24"/>
          <w:lang w:val="en-US"/>
        </w:rPr>
        <w:t xml:space="preserve">a </w:t>
      </w:r>
      <w:r w:rsidR="00351D79" w:rsidRPr="00D005C2">
        <w:rPr>
          <w:sz w:val="24"/>
          <w:szCs w:val="24"/>
          <w:lang w:val="en-US"/>
        </w:rPr>
        <w:t>next meeting.</w:t>
      </w:r>
    </w:p>
    <w:p w:rsidR="0096219C" w:rsidRDefault="00AC73D9" w:rsidP="00AC73D9">
      <w:pPr>
        <w:widowControl w:val="0"/>
        <w:overflowPunct w:val="0"/>
        <w:autoSpaceDE w:val="0"/>
        <w:autoSpaceDN w:val="0"/>
        <w:adjustRightInd w:val="0"/>
        <w:spacing w:line="223" w:lineRule="auto"/>
        <w:ind w:left="568" w:right="20"/>
        <w:jc w:val="both"/>
        <w:rPr>
          <w:sz w:val="24"/>
          <w:szCs w:val="24"/>
          <w:lang w:val="en-US"/>
        </w:rPr>
      </w:pPr>
      <w:r>
        <w:rPr>
          <w:sz w:val="24"/>
          <w:szCs w:val="24"/>
          <w:lang w:val="en-US"/>
        </w:rPr>
        <w:t xml:space="preserve">29. </w:t>
      </w:r>
      <w:r w:rsidR="0096219C" w:rsidRPr="00D005C2">
        <w:rPr>
          <w:sz w:val="24"/>
          <w:szCs w:val="24"/>
          <w:lang w:val="en-US"/>
        </w:rPr>
        <w:t>The Secretary of the Committee shall check the completeness of the material prepared in accordance with paragraph 3</w:t>
      </w:r>
      <w:r w:rsidR="0036134F" w:rsidRPr="001221DA">
        <w:rPr>
          <w:sz w:val="24"/>
          <w:szCs w:val="24"/>
          <w:lang w:val="en-US"/>
        </w:rPr>
        <w:t>7</w:t>
      </w:r>
      <w:r w:rsidR="0096219C" w:rsidRPr="00D005C2">
        <w:rPr>
          <w:sz w:val="24"/>
          <w:szCs w:val="24"/>
          <w:lang w:val="en-US"/>
        </w:rPr>
        <w:t xml:space="preserve"> hereof. If the submitted material does not comply with form required, the </w:t>
      </w:r>
      <w:r w:rsidR="00221344">
        <w:rPr>
          <w:sz w:val="24"/>
          <w:szCs w:val="24"/>
          <w:lang w:val="en-US"/>
        </w:rPr>
        <w:t>Corporate</w:t>
      </w:r>
      <w:r w:rsidR="00221344" w:rsidRPr="00D005C2">
        <w:rPr>
          <w:sz w:val="24"/>
          <w:szCs w:val="24"/>
          <w:lang w:val="en-US"/>
        </w:rPr>
        <w:t xml:space="preserve"> Secretary</w:t>
      </w:r>
      <w:r w:rsidR="0096219C" w:rsidRPr="00D005C2">
        <w:rPr>
          <w:sz w:val="24"/>
          <w:szCs w:val="24"/>
          <w:lang w:val="en-US"/>
        </w:rPr>
        <w:t xml:space="preserve"> shall require finalizing the materials or provision of additional materials.</w:t>
      </w:r>
    </w:p>
    <w:p w:rsid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Pr>
          <w:sz w:val="24"/>
          <w:szCs w:val="24"/>
          <w:lang w:val="en-US"/>
        </w:rPr>
        <w:t xml:space="preserve">30. </w:t>
      </w:r>
      <w:r w:rsidRPr="00AC73D9">
        <w:rPr>
          <w:sz w:val="24"/>
          <w:szCs w:val="24"/>
          <w:lang w:val="en-US"/>
        </w:rPr>
        <w:t>The notice of meetings of the Audit Committee together with the agenda shall be sent to the persons participating in the meeting not later than five business days before the date of the meeting of the Audit Committee.</w:t>
      </w:r>
    </w:p>
    <w:p w:rsid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sidRPr="00AC73D9">
        <w:rPr>
          <w:sz w:val="24"/>
          <w:szCs w:val="24"/>
          <w:lang w:val="en-US"/>
        </w:rPr>
        <w:t>The meeting of the Audit Committee shall be considered valid if the quorum – at least two members of the Audit Committee – is available.</w:t>
      </w:r>
    </w:p>
    <w:p w:rsidR="00AC73D9" w:rsidRP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Pr>
          <w:sz w:val="24"/>
          <w:szCs w:val="24"/>
          <w:lang w:val="en-US"/>
        </w:rPr>
        <w:t xml:space="preserve">31. </w:t>
      </w:r>
      <w:r w:rsidRPr="00AC73D9">
        <w:rPr>
          <w:sz w:val="24"/>
          <w:szCs w:val="24"/>
          <w:lang w:val="en-US"/>
        </w:rPr>
        <w:t>The meeting of the Audit Committee can be convened by its Chairman or at the request of:</w:t>
      </w:r>
    </w:p>
    <w:p w:rsidR="00AC73D9" w:rsidRP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sidRPr="00AC73D9">
        <w:rPr>
          <w:sz w:val="24"/>
          <w:szCs w:val="24"/>
          <w:lang w:val="en-US"/>
        </w:rPr>
        <w:t>1)</w:t>
      </w:r>
      <w:r>
        <w:rPr>
          <w:sz w:val="24"/>
          <w:szCs w:val="24"/>
          <w:lang w:val="en-US"/>
        </w:rPr>
        <w:t xml:space="preserve"> </w:t>
      </w:r>
      <w:r w:rsidRPr="00AC73D9">
        <w:rPr>
          <w:sz w:val="24"/>
          <w:szCs w:val="24"/>
          <w:lang w:val="en-US"/>
        </w:rPr>
        <w:t xml:space="preserve"> any member of the Audit Committee;</w:t>
      </w:r>
    </w:p>
    <w:p w:rsidR="00AC73D9" w:rsidRP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sidRPr="00AC73D9">
        <w:rPr>
          <w:sz w:val="24"/>
          <w:szCs w:val="24"/>
          <w:lang w:val="en-US"/>
        </w:rPr>
        <w:t>2) shareholder;</w:t>
      </w:r>
    </w:p>
    <w:p w:rsid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sidRPr="00AC73D9">
        <w:rPr>
          <w:sz w:val="24"/>
          <w:szCs w:val="24"/>
          <w:lang w:val="en-US"/>
        </w:rPr>
        <w:t>3) Internal Audit Service</w:t>
      </w:r>
    </w:p>
    <w:p w:rsid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Pr>
          <w:sz w:val="24"/>
          <w:szCs w:val="24"/>
          <w:lang w:val="en-US"/>
        </w:rPr>
        <w:t>4) Chairman of the Management Board.</w:t>
      </w:r>
    </w:p>
    <w:p w:rsid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sidRPr="00AC73D9">
        <w:rPr>
          <w:sz w:val="24"/>
          <w:szCs w:val="24"/>
          <w:lang w:val="en-US"/>
        </w:rPr>
        <w:t>In case of failure of the Chairman of the Audit Committee to convene a meeting, the initiator has the right to appeal with such request to the Board of Directors of the Company, which is obliged to convene a meeting of the Audit Committee.</w:t>
      </w:r>
      <w:r>
        <w:rPr>
          <w:sz w:val="24"/>
          <w:szCs w:val="24"/>
          <w:lang w:val="en-US"/>
        </w:rPr>
        <w:t xml:space="preserve"> </w:t>
      </w:r>
      <w:r w:rsidRPr="00AC73D9">
        <w:rPr>
          <w:sz w:val="24"/>
          <w:szCs w:val="24"/>
          <w:lang w:val="en-US"/>
        </w:rPr>
        <w:t>The meeting of the Audit Committee shall be held with the obligatory invitation of the person making this requirement</w:t>
      </w:r>
    </w:p>
    <w:p w:rsidR="00AC73D9" w:rsidRP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Pr>
          <w:sz w:val="24"/>
          <w:szCs w:val="24"/>
          <w:lang w:val="en-US"/>
        </w:rPr>
        <w:t xml:space="preserve">32. </w:t>
      </w:r>
      <w:r w:rsidRPr="00AC73D9">
        <w:rPr>
          <w:sz w:val="24"/>
          <w:szCs w:val="24"/>
          <w:lang w:val="en-US"/>
        </w:rPr>
        <w:t>17.</w:t>
      </w:r>
      <w:r w:rsidRPr="00AC73D9">
        <w:rPr>
          <w:sz w:val="24"/>
          <w:szCs w:val="24"/>
          <w:lang w:val="en-US"/>
        </w:rPr>
        <w:tab/>
        <w:t xml:space="preserve"> Decisions are taken by simple majority vote of the members of the Audit Committee participating in the meeting. In case of equality of votes the casting vote is of the Chairman of the Audit Committee.</w:t>
      </w:r>
    </w:p>
    <w:p w:rsidR="00AC73D9" w:rsidRP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sidRPr="00AC73D9">
        <w:rPr>
          <w:sz w:val="24"/>
          <w:szCs w:val="24"/>
          <w:lang w:val="en-US"/>
        </w:rPr>
        <w:t xml:space="preserve">In exceptional cases, depending on the timeliness and importance of the issues in question, participation of a member of the Audit Committee in the internal meeting of the Audit Committee is allowed, at the presence of quorum and by means of video conferencing (double-talk of the members of the Audit Committee in the “phone meeting”), as well as any other communication means. In this case, a member of the Audit Committee shall be considered as taking part in an internal meeting of the Audit Committee. At the same time, in the minutes of the meeting of the Committee the type of used conferencing shall be indicated. </w:t>
      </w:r>
    </w:p>
    <w:p w:rsidR="00AC73D9" w:rsidRP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sidRPr="00AC73D9">
        <w:rPr>
          <w:sz w:val="24"/>
          <w:szCs w:val="24"/>
          <w:lang w:val="en-US"/>
        </w:rPr>
        <w:t xml:space="preserve">Each member of the Audit Committee can express a dissenting opinion, which is presented together with the minutes of the Audit Committee. </w:t>
      </w:r>
    </w:p>
    <w:p w:rsidR="00AC73D9" w:rsidRP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Pr>
          <w:sz w:val="24"/>
          <w:szCs w:val="24"/>
          <w:lang w:val="en-US"/>
        </w:rPr>
        <w:t>33</w:t>
      </w:r>
      <w:r w:rsidRPr="00AC73D9">
        <w:rPr>
          <w:sz w:val="24"/>
          <w:szCs w:val="24"/>
          <w:lang w:val="en-US"/>
        </w:rPr>
        <w:t>.</w:t>
      </w:r>
      <w:r w:rsidRPr="00AC73D9">
        <w:rPr>
          <w:sz w:val="24"/>
          <w:szCs w:val="24"/>
          <w:lang w:val="en-US"/>
        </w:rPr>
        <w:tab/>
        <w:t xml:space="preserve"> Members of the Audit Committee are obliged to attend internal meetings of the Audit Committee. If necessary, at the invitation of the Chairman of the Audit Committee the following persons can attend meetings of the Audit Committee:</w:t>
      </w:r>
    </w:p>
    <w:p w:rsidR="00AC73D9" w:rsidRP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sidRPr="00AC73D9">
        <w:rPr>
          <w:sz w:val="24"/>
          <w:szCs w:val="24"/>
          <w:lang w:val="en-US"/>
        </w:rPr>
        <w:t>1)</w:t>
      </w:r>
      <w:r w:rsidRPr="00AC73D9">
        <w:rPr>
          <w:sz w:val="24"/>
          <w:szCs w:val="24"/>
          <w:lang w:val="en-US"/>
        </w:rPr>
        <w:tab/>
        <w:t xml:space="preserve"> head of the internal audit service;</w:t>
      </w:r>
    </w:p>
    <w:p w:rsidR="00AC73D9" w:rsidRP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sidRPr="00AC73D9">
        <w:rPr>
          <w:sz w:val="24"/>
          <w:szCs w:val="24"/>
          <w:lang w:val="en-US"/>
        </w:rPr>
        <w:t>2)</w:t>
      </w:r>
      <w:r w:rsidRPr="00AC73D9">
        <w:rPr>
          <w:sz w:val="24"/>
          <w:szCs w:val="24"/>
          <w:lang w:val="en-US"/>
        </w:rPr>
        <w:tab/>
        <w:t xml:space="preserve"> lead partner and / or other representatives of the external auditor;</w:t>
      </w:r>
    </w:p>
    <w:p w:rsidR="00AC73D9" w:rsidRP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sidRPr="00AC73D9">
        <w:rPr>
          <w:sz w:val="24"/>
          <w:szCs w:val="24"/>
          <w:lang w:val="en-US"/>
        </w:rPr>
        <w:t>3)</w:t>
      </w:r>
      <w:r w:rsidRPr="00AC73D9">
        <w:rPr>
          <w:sz w:val="24"/>
          <w:szCs w:val="24"/>
          <w:lang w:val="en-US"/>
        </w:rPr>
        <w:tab/>
        <w:t xml:space="preserve"> first director and other representatives of the Company, including the chief accountant, as well as representatives of the legal department of the Company;</w:t>
      </w:r>
    </w:p>
    <w:p w:rsidR="00AC73D9" w:rsidRDefault="00AC73D9" w:rsidP="00AC73D9">
      <w:pPr>
        <w:widowControl w:val="0"/>
        <w:overflowPunct w:val="0"/>
        <w:autoSpaceDE w:val="0"/>
        <w:autoSpaceDN w:val="0"/>
        <w:adjustRightInd w:val="0"/>
        <w:spacing w:line="223" w:lineRule="auto"/>
        <w:ind w:left="568" w:right="20"/>
        <w:jc w:val="both"/>
        <w:rPr>
          <w:sz w:val="24"/>
          <w:szCs w:val="24"/>
          <w:lang w:val="en-US"/>
        </w:rPr>
      </w:pPr>
      <w:r w:rsidRPr="00AC73D9">
        <w:rPr>
          <w:sz w:val="24"/>
          <w:szCs w:val="24"/>
          <w:lang w:val="en-US"/>
        </w:rPr>
        <w:t>4)</w:t>
      </w:r>
      <w:r w:rsidRPr="00AC73D9">
        <w:rPr>
          <w:sz w:val="24"/>
          <w:szCs w:val="24"/>
          <w:lang w:val="en-US"/>
        </w:rPr>
        <w:tab/>
        <w:t xml:space="preserve"> involved, in the prescribed manner, independent consultants (experts) to obtain information on the agenda.</w:t>
      </w:r>
      <w:r>
        <w:rPr>
          <w:sz w:val="24"/>
          <w:szCs w:val="24"/>
          <w:lang w:val="en-US"/>
        </w:rPr>
        <w:t xml:space="preserve"> </w:t>
      </w: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r>
        <w:rPr>
          <w:sz w:val="24"/>
          <w:szCs w:val="24"/>
          <w:lang w:val="en-US"/>
        </w:rPr>
        <w:t xml:space="preserve">34. </w:t>
      </w:r>
      <w:r w:rsidRPr="00756F01">
        <w:rPr>
          <w:sz w:val="24"/>
          <w:szCs w:val="24"/>
          <w:lang w:val="en-US"/>
        </w:rPr>
        <w:t>In case of in absentia Committee meeting(by poll):</w:t>
      </w: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r w:rsidRPr="00756F01">
        <w:rPr>
          <w:sz w:val="24"/>
          <w:szCs w:val="24"/>
          <w:lang w:val="en-US"/>
        </w:rPr>
        <w:t>1) decision on absentee voting shall be made by the Chairman of the Committee, which sets the term of absentee voting.</w:t>
      </w: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r w:rsidRPr="00756F01">
        <w:rPr>
          <w:sz w:val="24"/>
          <w:szCs w:val="24"/>
          <w:lang w:val="en-US"/>
        </w:rPr>
        <w:t>2) questionnaires (FZ 02 PSM 01-02-11) and materials (other information) must be sent by electronic system or delivered to members of the Committee no later than 2 (two) working days after taking a decision on the voting method.</w:t>
      </w: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r w:rsidRPr="00756F01">
        <w:rPr>
          <w:sz w:val="24"/>
          <w:szCs w:val="24"/>
          <w:lang w:val="en-US"/>
        </w:rPr>
        <w:t>3) When sending the questionnaires, the Corporate Secretary shall verify their correct and uniform preparation by his or her signature.</w:t>
      </w: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p>
    <w:p w:rsidR="00756F01" w:rsidRDefault="00756F01" w:rsidP="00756F01">
      <w:pPr>
        <w:widowControl w:val="0"/>
        <w:overflowPunct w:val="0"/>
        <w:autoSpaceDE w:val="0"/>
        <w:autoSpaceDN w:val="0"/>
        <w:adjustRightInd w:val="0"/>
        <w:spacing w:line="223" w:lineRule="auto"/>
        <w:ind w:left="568" w:right="20"/>
        <w:jc w:val="both"/>
        <w:rPr>
          <w:sz w:val="24"/>
          <w:szCs w:val="24"/>
          <w:lang w:val="en-US"/>
        </w:rPr>
      </w:pPr>
      <w:r w:rsidRPr="00756F01">
        <w:rPr>
          <w:sz w:val="24"/>
          <w:szCs w:val="24"/>
          <w:lang w:val="en-US"/>
        </w:rPr>
        <w:lastRenderedPageBreak/>
        <w:t>4) the Corporate Secretary shall draft minutes of in absentia meeting on the basis of returned questionnaires with voting results of the Committee members; such minutes shall contain results of voting on each item and the fact of adoption (non-acceptance) of a resolution.</w:t>
      </w: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r>
        <w:rPr>
          <w:sz w:val="24"/>
          <w:szCs w:val="24"/>
          <w:lang w:val="en-US"/>
        </w:rPr>
        <w:t xml:space="preserve">35. </w:t>
      </w:r>
      <w:r w:rsidRPr="00756F01">
        <w:rPr>
          <w:sz w:val="24"/>
          <w:szCs w:val="24"/>
          <w:lang w:val="en-US"/>
        </w:rPr>
        <w:t xml:space="preserve">According to the results of each meeting of the Audit Committee, no later than three business days after the meeting, minutes are produced. The minutes are signed by the Chairman of the Audit Committee or the person presiding at the meeting, as well as the </w:t>
      </w:r>
      <w:r>
        <w:rPr>
          <w:sz w:val="24"/>
          <w:szCs w:val="24"/>
          <w:lang w:val="en-US"/>
        </w:rPr>
        <w:t xml:space="preserve">Corporate </w:t>
      </w:r>
      <w:r w:rsidRPr="00756F01">
        <w:rPr>
          <w:sz w:val="24"/>
          <w:szCs w:val="24"/>
          <w:lang w:val="en-US"/>
        </w:rPr>
        <w:t>secretary.</w:t>
      </w: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r w:rsidRPr="00756F01">
        <w:rPr>
          <w:sz w:val="24"/>
          <w:szCs w:val="24"/>
          <w:lang w:val="en-US"/>
        </w:rPr>
        <w:t>The minutes of the Committee meeting (FZ 01 PSM 01-02-11) shall include:</w:t>
      </w: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r w:rsidRPr="00756F01">
        <w:rPr>
          <w:sz w:val="24"/>
          <w:szCs w:val="24"/>
          <w:lang w:val="en-US"/>
        </w:rPr>
        <w:t>1) the date, place and time of the meeting (or the date of absentee voting);</w:t>
      </w: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r w:rsidRPr="00756F01">
        <w:rPr>
          <w:sz w:val="24"/>
          <w:szCs w:val="24"/>
          <w:lang w:val="en-US"/>
        </w:rPr>
        <w:t>2) a list of members of the Committee participated in the consideration of the Committee agenda items (with an indication of the form of the meeting), as well as the list of other persons present at the meeting of the Committee;</w:t>
      </w: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r w:rsidRPr="00756F01">
        <w:rPr>
          <w:sz w:val="24"/>
          <w:szCs w:val="24"/>
          <w:lang w:val="en-US"/>
        </w:rPr>
        <w:t>3) agenda;</w:t>
      </w: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r w:rsidRPr="00756F01">
        <w:rPr>
          <w:sz w:val="24"/>
          <w:szCs w:val="24"/>
          <w:lang w:val="en-US"/>
        </w:rPr>
        <w:t>4) proposals of the Committee members on the agenda (if any);</w:t>
      </w: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r w:rsidRPr="00756F01">
        <w:rPr>
          <w:sz w:val="24"/>
          <w:szCs w:val="24"/>
          <w:lang w:val="en-US"/>
        </w:rPr>
        <w:t>5) items put to vote and results of voting on them;</w:t>
      </w:r>
    </w:p>
    <w:p w:rsidR="00756F01" w:rsidRPr="00043665" w:rsidRDefault="00756F01" w:rsidP="00756F01">
      <w:pPr>
        <w:widowControl w:val="0"/>
        <w:overflowPunct w:val="0"/>
        <w:autoSpaceDE w:val="0"/>
        <w:autoSpaceDN w:val="0"/>
        <w:adjustRightInd w:val="0"/>
        <w:spacing w:line="223" w:lineRule="auto"/>
        <w:ind w:left="568" w:right="20"/>
        <w:jc w:val="both"/>
        <w:rPr>
          <w:sz w:val="24"/>
          <w:szCs w:val="24"/>
          <w:lang w:val="en-US"/>
        </w:rPr>
      </w:pPr>
      <w:r w:rsidRPr="00756F01">
        <w:rPr>
          <w:sz w:val="24"/>
          <w:szCs w:val="24"/>
          <w:lang w:val="en-US"/>
        </w:rPr>
        <w:t>6) decisions taken.</w:t>
      </w:r>
    </w:p>
    <w:p w:rsidR="00756F01" w:rsidRPr="00756F01" w:rsidRDefault="00756F01" w:rsidP="00756F01">
      <w:pPr>
        <w:widowControl w:val="0"/>
        <w:overflowPunct w:val="0"/>
        <w:autoSpaceDE w:val="0"/>
        <w:autoSpaceDN w:val="0"/>
        <w:adjustRightInd w:val="0"/>
        <w:spacing w:line="223" w:lineRule="auto"/>
        <w:ind w:left="568" w:right="20"/>
        <w:jc w:val="both"/>
        <w:rPr>
          <w:sz w:val="24"/>
          <w:szCs w:val="24"/>
          <w:lang w:val="en-US"/>
        </w:rPr>
      </w:pPr>
      <w:r>
        <w:rPr>
          <w:sz w:val="24"/>
          <w:szCs w:val="24"/>
          <w:lang w:val="en-US"/>
        </w:rPr>
        <w:t xml:space="preserve">The Corporate </w:t>
      </w:r>
      <w:r w:rsidRPr="00756F01">
        <w:rPr>
          <w:sz w:val="24"/>
          <w:szCs w:val="24"/>
          <w:lang w:val="en-US"/>
        </w:rPr>
        <w:t>secretary provides storage of minutes of the meetings of the Audit Committee.</w:t>
      </w:r>
    </w:p>
    <w:p w:rsidR="00756F01" w:rsidRDefault="00756F01" w:rsidP="00756F01">
      <w:pPr>
        <w:widowControl w:val="0"/>
        <w:overflowPunct w:val="0"/>
        <w:autoSpaceDE w:val="0"/>
        <w:autoSpaceDN w:val="0"/>
        <w:adjustRightInd w:val="0"/>
        <w:spacing w:line="223" w:lineRule="auto"/>
        <w:ind w:left="568" w:right="20"/>
        <w:jc w:val="both"/>
        <w:rPr>
          <w:sz w:val="24"/>
          <w:szCs w:val="24"/>
          <w:lang w:val="en-US"/>
        </w:rPr>
      </w:pPr>
    </w:p>
    <w:p w:rsidR="00506110" w:rsidRPr="00756F01" w:rsidRDefault="00506110" w:rsidP="00506110">
      <w:pPr>
        <w:widowControl w:val="0"/>
        <w:autoSpaceDE w:val="0"/>
        <w:autoSpaceDN w:val="0"/>
        <w:adjustRightInd w:val="0"/>
        <w:spacing w:line="384" w:lineRule="exact"/>
        <w:jc w:val="center"/>
        <w:rPr>
          <w:b/>
          <w:bCs/>
          <w:sz w:val="24"/>
          <w:szCs w:val="24"/>
          <w:lang w:val="en-US"/>
        </w:rPr>
      </w:pPr>
      <w:bookmarkStart w:id="1" w:name="_Приложение_2"/>
      <w:bookmarkEnd w:id="1"/>
      <w:r w:rsidRPr="00756F01">
        <w:rPr>
          <w:b/>
          <w:bCs/>
          <w:sz w:val="24"/>
          <w:szCs w:val="24"/>
          <w:lang w:val="en-US"/>
        </w:rPr>
        <w:t>12. Final Provisions</w:t>
      </w:r>
    </w:p>
    <w:p w:rsidR="00506110" w:rsidRPr="002F4B7D" w:rsidRDefault="00895E69" w:rsidP="002F4B7D">
      <w:pPr>
        <w:pStyle w:val="af8"/>
        <w:widowControl w:val="0"/>
        <w:numPr>
          <w:ilvl w:val="0"/>
          <w:numId w:val="29"/>
        </w:numPr>
        <w:overflowPunct w:val="0"/>
        <w:autoSpaceDE w:val="0"/>
        <w:autoSpaceDN w:val="0"/>
        <w:adjustRightInd w:val="0"/>
        <w:spacing w:line="215" w:lineRule="auto"/>
        <w:ind w:right="20"/>
        <w:jc w:val="both"/>
        <w:rPr>
          <w:sz w:val="24"/>
          <w:szCs w:val="24"/>
          <w:lang w:val="en-US"/>
        </w:rPr>
      </w:pPr>
      <w:r w:rsidRPr="002F4B7D">
        <w:rPr>
          <w:sz w:val="24"/>
          <w:szCs w:val="24"/>
          <w:lang w:val="en-US"/>
        </w:rPr>
        <w:t>This</w:t>
      </w:r>
      <w:r w:rsidR="00506110" w:rsidRPr="002F4B7D">
        <w:rPr>
          <w:sz w:val="24"/>
          <w:szCs w:val="24"/>
          <w:lang w:val="en-US"/>
        </w:rPr>
        <w:t xml:space="preserve"> Regulation as well as amendments and </w:t>
      </w:r>
      <w:r w:rsidRPr="002F4B7D">
        <w:rPr>
          <w:sz w:val="24"/>
          <w:szCs w:val="24"/>
          <w:lang w:val="en-US"/>
        </w:rPr>
        <w:t>additions</w:t>
      </w:r>
      <w:r w:rsidR="00506110" w:rsidRPr="002F4B7D">
        <w:rPr>
          <w:sz w:val="24"/>
          <w:szCs w:val="24"/>
          <w:lang w:val="en-US"/>
        </w:rPr>
        <w:t xml:space="preserve"> thereto</w:t>
      </w:r>
      <w:r w:rsidRPr="002F4B7D">
        <w:rPr>
          <w:sz w:val="24"/>
          <w:szCs w:val="24"/>
          <w:lang w:val="en-US"/>
        </w:rPr>
        <w:t xml:space="preserve"> shall be approved by the BO</w:t>
      </w:r>
      <w:r w:rsidR="00506110" w:rsidRPr="002F4B7D">
        <w:rPr>
          <w:sz w:val="24"/>
          <w:szCs w:val="24"/>
          <w:lang w:val="en-US"/>
        </w:rPr>
        <w:t>D of the Company.</w:t>
      </w:r>
    </w:p>
    <w:p w:rsidR="00E13207" w:rsidRPr="00D005C2" w:rsidRDefault="00506110" w:rsidP="002F4B7D">
      <w:pPr>
        <w:pStyle w:val="af8"/>
        <w:widowControl w:val="0"/>
        <w:numPr>
          <w:ilvl w:val="0"/>
          <w:numId w:val="29"/>
        </w:numPr>
        <w:overflowPunct w:val="0"/>
        <w:autoSpaceDE w:val="0"/>
        <w:autoSpaceDN w:val="0"/>
        <w:adjustRightInd w:val="0"/>
        <w:spacing w:line="215" w:lineRule="auto"/>
        <w:ind w:right="20"/>
        <w:jc w:val="both"/>
        <w:rPr>
          <w:sz w:val="24"/>
          <w:szCs w:val="24"/>
          <w:lang w:val="en-US"/>
        </w:rPr>
      </w:pPr>
      <w:r w:rsidRPr="002F4B7D">
        <w:rPr>
          <w:sz w:val="24"/>
          <w:szCs w:val="24"/>
          <w:lang w:val="en-US"/>
        </w:rPr>
        <w:t xml:space="preserve">All </w:t>
      </w:r>
      <w:r w:rsidR="00895E69" w:rsidRPr="002F4B7D">
        <w:rPr>
          <w:sz w:val="24"/>
          <w:szCs w:val="24"/>
          <w:lang w:val="en-US"/>
        </w:rPr>
        <w:t>matters</w:t>
      </w:r>
      <w:r w:rsidRPr="002F4B7D">
        <w:rPr>
          <w:sz w:val="24"/>
          <w:szCs w:val="24"/>
          <w:lang w:val="en-US"/>
        </w:rPr>
        <w:t xml:space="preserve"> not regulated herein shall be governed by the law of the Republic of Kazakhstan, the Company Charter and other internal documents of the Company.</w:t>
      </w:r>
    </w:p>
    <w:p w:rsidR="00563737" w:rsidRPr="00D005C2" w:rsidRDefault="003B07A9" w:rsidP="003774FC">
      <w:pPr>
        <w:widowControl w:val="0"/>
        <w:numPr>
          <w:ilvl w:val="1"/>
          <w:numId w:val="2"/>
        </w:numPr>
        <w:tabs>
          <w:tab w:val="clear" w:pos="2214"/>
        </w:tabs>
        <w:overflowPunct w:val="0"/>
        <w:autoSpaceDE w:val="0"/>
        <w:autoSpaceDN w:val="0"/>
        <w:adjustRightInd w:val="0"/>
        <w:ind w:left="0" w:firstLine="0"/>
        <w:jc w:val="center"/>
        <w:rPr>
          <w:b/>
          <w:bCs/>
          <w:sz w:val="24"/>
          <w:szCs w:val="24"/>
        </w:rPr>
      </w:pPr>
      <w:r w:rsidRPr="00D005C2">
        <w:rPr>
          <w:b/>
          <w:bCs/>
          <w:sz w:val="24"/>
          <w:szCs w:val="24"/>
          <w:lang w:val="en-US"/>
        </w:rPr>
        <w:t>Forms</w:t>
      </w:r>
      <w:r w:rsidR="00517A50" w:rsidRPr="00D005C2">
        <w:rPr>
          <w:b/>
          <w:bCs/>
          <w:sz w:val="24"/>
          <w:szCs w:val="24"/>
          <w:lang w:val="en-US"/>
        </w:rPr>
        <w:t xml:space="preserve"> of record</w:t>
      </w:r>
    </w:p>
    <w:p w:rsidR="00563737" w:rsidRPr="00D005C2" w:rsidRDefault="00563737" w:rsidP="008D6FA0">
      <w:pPr>
        <w:widowControl w:val="0"/>
        <w:overflowPunct w:val="0"/>
        <w:autoSpaceDE w:val="0"/>
        <w:autoSpaceDN w:val="0"/>
        <w:adjustRightInd w:val="0"/>
        <w:rPr>
          <w:bCs/>
          <w:sz w:val="24"/>
          <w:szCs w:val="24"/>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
        <w:gridCol w:w="3055"/>
        <w:gridCol w:w="2268"/>
        <w:gridCol w:w="1701"/>
        <w:gridCol w:w="1733"/>
        <w:gridCol w:w="1172"/>
      </w:tblGrid>
      <w:tr w:rsidR="002F4B7D" w:rsidRPr="00D005C2" w:rsidTr="002F4B7D">
        <w:trPr>
          <w:trHeight w:val="798"/>
        </w:trPr>
        <w:tc>
          <w:tcPr>
            <w:tcW w:w="621" w:type="dxa"/>
            <w:vAlign w:val="center"/>
          </w:tcPr>
          <w:p w:rsidR="002F4B7D" w:rsidRPr="00D005C2" w:rsidRDefault="002F4B7D" w:rsidP="002F4B7D">
            <w:pPr>
              <w:widowControl w:val="0"/>
              <w:autoSpaceDE w:val="0"/>
              <w:autoSpaceDN w:val="0"/>
              <w:adjustRightInd w:val="0"/>
              <w:spacing w:line="218" w:lineRule="exact"/>
              <w:jc w:val="center"/>
              <w:rPr>
                <w:sz w:val="24"/>
                <w:szCs w:val="24"/>
              </w:rPr>
            </w:pPr>
            <w:r w:rsidRPr="00D005C2">
              <w:rPr>
                <w:b/>
                <w:bCs/>
                <w:w w:val="99"/>
                <w:sz w:val="24"/>
                <w:szCs w:val="24"/>
              </w:rPr>
              <w:t>№</w:t>
            </w:r>
          </w:p>
        </w:tc>
        <w:tc>
          <w:tcPr>
            <w:tcW w:w="3055" w:type="dxa"/>
            <w:vAlign w:val="center"/>
          </w:tcPr>
          <w:p w:rsidR="002F4B7D" w:rsidRPr="00D005C2" w:rsidRDefault="002F4B7D" w:rsidP="002F4B7D">
            <w:pPr>
              <w:widowControl w:val="0"/>
              <w:autoSpaceDE w:val="0"/>
              <w:autoSpaceDN w:val="0"/>
              <w:adjustRightInd w:val="0"/>
              <w:ind w:left="880"/>
              <w:jc w:val="center"/>
              <w:rPr>
                <w:b/>
                <w:bCs/>
                <w:sz w:val="24"/>
                <w:szCs w:val="24"/>
                <w:lang w:val="en-US"/>
              </w:rPr>
            </w:pPr>
            <w:r w:rsidRPr="00D005C2">
              <w:rPr>
                <w:b/>
                <w:bCs/>
                <w:sz w:val="24"/>
                <w:szCs w:val="24"/>
                <w:lang w:val="en-US"/>
              </w:rPr>
              <w:t>Description of record</w:t>
            </w:r>
          </w:p>
        </w:tc>
        <w:tc>
          <w:tcPr>
            <w:tcW w:w="2268" w:type="dxa"/>
            <w:vAlign w:val="center"/>
          </w:tcPr>
          <w:p w:rsidR="002F4B7D" w:rsidRPr="00D005C2" w:rsidRDefault="002F4B7D" w:rsidP="002F4B7D">
            <w:pPr>
              <w:widowControl w:val="0"/>
              <w:autoSpaceDE w:val="0"/>
              <w:autoSpaceDN w:val="0"/>
              <w:adjustRightInd w:val="0"/>
              <w:ind w:right="432"/>
              <w:jc w:val="center"/>
              <w:rPr>
                <w:b/>
                <w:bCs/>
                <w:sz w:val="24"/>
                <w:szCs w:val="24"/>
                <w:lang w:val="en-US"/>
              </w:rPr>
            </w:pPr>
            <w:r w:rsidRPr="00D005C2">
              <w:rPr>
                <w:b/>
                <w:bCs/>
                <w:sz w:val="24"/>
                <w:szCs w:val="24"/>
                <w:lang w:val="en-US"/>
              </w:rPr>
              <w:t>Form of record</w:t>
            </w:r>
          </w:p>
        </w:tc>
        <w:tc>
          <w:tcPr>
            <w:tcW w:w="1701" w:type="dxa"/>
            <w:vAlign w:val="center"/>
          </w:tcPr>
          <w:p w:rsidR="002F4B7D" w:rsidRPr="00D005C2" w:rsidRDefault="002F4B7D" w:rsidP="002F4B7D">
            <w:pPr>
              <w:widowControl w:val="0"/>
              <w:autoSpaceDE w:val="0"/>
              <w:autoSpaceDN w:val="0"/>
              <w:adjustRightInd w:val="0"/>
              <w:jc w:val="center"/>
              <w:rPr>
                <w:b/>
                <w:bCs/>
                <w:sz w:val="24"/>
                <w:szCs w:val="24"/>
                <w:lang w:val="en-US"/>
              </w:rPr>
            </w:pPr>
            <w:r w:rsidRPr="00D005C2">
              <w:rPr>
                <w:b/>
                <w:bCs/>
                <w:sz w:val="24"/>
                <w:szCs w:val="24"/>
                <w:lang w:val="en-US"/>
              </w:rPr>
              <w:t>Performed by</w:t>
            </w:r>
          </w:p>
        </w:tc>
        <w:tc>
          <w:tcPr>
            <w:tcW w:w="1733" w:type="dxa"/>
            <w:vAlign w:val="center"/>
          </w:tcPr>
          <w:p w:rsidR="002F4B7D" w:rsidRPr="00D005C2" w:rsidRDefault="002F4B7D" w:rsidP="002F4B7D">
            <w:pPr>
              <w:widowControl w:val="0"/>
              <w:autoSpaceDE w:val="0"/>
              <w:autoSpaceDN w:val="0"/>
              <w:adjustRightInd w:val="0"/>
              <w:spacing w:line="218" w:lineRule="exact"/>
              <w:jc w:val="center"/>
              <w:rPr>
                <w:b/>
                <w:bCs/>
                <w:sz w:val="24"/>
                <w:szCs w:val="24"/>
                <w:lang w:val="en-US"/>
              </w:rPr>
            </w:pPr>
            <w:r w:rsidRPr="00D005C2">
              <w:rPr>
                <w:b/>
                <w:bCs/>
                <w:sz w:val="24"/>
                <w:szCs w:val="24"/>
                <w:lang w:val="en-US"/>
              </w:rPr>
              <w:t>Storage place</w:t>
            </w:r>
          </w:p>
        </w:tc>
        <w:tc>
          <w:tcPr>
            <w:tcW w:w="1172" w:type="dxa"/>
            <w:vAlign w:val="center"/>
          </w:tcPr>
          <w:p w:rsidR="002F4B7D" w:rsidRPr="00D005C2" w:rsidRDefault="002F4B7D" w:rsidP="002F4B7D">
            <w:pPr>
              <w:widowControl w:val="0"/>
              <w:autoSpaceDE w:val="0"/>
              <w:autoSpaceDN w:val="0"/>
              <w:adjustRightInd w:val="0"/>
              <w:spacing w:line="218" w:lineRule="exact"/>
              <w:jc w:val="center"/>
              <w:rPr>
                <w:b/>
                <w:bCs/>
                <w:sz w:val="24"/>
                <w:szCs w:val="24"/>
                <w:lang w:val="en-US"/>
              </w:rPr>
            </w:pPr>
            <w:r w:rsidRPr="00D005C2">
              <w:rPr>
                <w:b/>
                <w:bCs/>
                <w:sz w:val="24"/>
                <w:szCs w:val="24"/>
                <w:lang w:val="en-US"/>
              </w:rPr>
              <w:t>Storage period</w:t>
            </w:r>
          </w:p>
        </w:tc>
      </w:tr>
      <w:tr w:rsidR="002F4B7D" w:rsidRPr="00D005C2" w:rsidTr="002F4B7D">
        <w:trPr>
          <w:trHeight w:val="1104"/>
        </w:trPr>
        <w:tc>
          <w:tcPr>
            <w:tcW w:w="621" w:type="dxa"/>
            <w:vAlign w:val="center"/>
          </w:tcPr>
          <w:p w:rsidR="002F4B7D" w:rsidRPr="00D005C2" w:rsidRDefault="002F4B7D" w:rsidP="002F4B7D">
            <w:pPr>
              <w:widowControl w:val="0"/>
              <w:autoSpaceDE w:val="0"/>
              <w:autoSpaceDN w:val="0"/>
              <w:adjustRightInd w:val="0"/>
              <w:spacing w:line="229" w:lineRule="exact"/>
              <w:jc w:val="center"/>
              <w:rPr>
                <w:sz w:val="24"/>
                <w:szCs w:val="24"/>
              </w:rPr>
            </w:pPr>
            <w:r w:rsidRPr="00D005C2">
              <w:rPr>
                <w:sz w:val="24"/>
                <w:szCs w:val="24"/>
              </w:rPr>
              <w:t>1</w:t>
            </w:r>
          </w:p>
        </w:tc>
        <w:tc>
          <w:tcPr>
            <w:tcW w:w="3055" w:type="dxa"/>
            <w:vAlign w:val="center"/>
          </w:tcPr>
          <w:p w:rsidR="002F4B7D" w:rsidRPr="00D005C2" w:rsidRDefault="002F4B7D" w:rsidP="002F4B7D">
            <w:pPr>
              <w:widowControl w:val="0"/>
              <w:autoSpaceDE w:val="0"/>
              <w:autoSpaceDN w:val="0"/>
              <w:adjustRightInd w:val="0"/>
              <w:spacing w:line="229" w:lineRule="exact"/>
              <w:rPr>
                <w:sz w:val="24"/>
                <w:szCs w:val="24"/>
                <w:lang w:val="en-US"/>
              </w:rPr>
            </w:pPr>
            <w:r w:rsidRPr="00D005C2">
              <w:rPr>
                <w:sz w:val="24"/>
                <w:szCs w:val="24"/>
                <w:lang w:val="en-US"/>
              </w:rPr>
              <w:t>Minutes of the Company’s Committee</w:t>
            </w:r>
          </w:p>
        </w:tc>
        <w:tc>
          <w:tcPr>
            <w:tcW w:w="2268" w:type="dxa"/>
            <w:vAlign w:val="center"/>
          </w:tcPr>
          <w:p w:rsidR="002F4B7D" w:rsidRPr="00D005C2" w:rsidRDefault="002F4B7D" w:rsidP="00517A50">
            <w:pPr>
              <w:widowControl w:val="0"/>
              <w:autoSpaceDE w:val="0"/>
              <w:autoSpaceDN w:val="0"/>
              <w:adjustRightInd w:val="0"/>
              <w:spacing w:line="229" w:lineRule="exact"/>
              <w:ind w:right="52"/>
              <w:jc w:val="center"/>
              <w:rPr>
                <w:sz w:val="24"/>
                <w:szCs w:val="24"/>
              </w:rPr>
            </w:pPr>
            <w:r w:rsidRPr="00D005C2">
              <w:rPr>
                <w:sz w:val="24"/>
                <w:szCs w:val="24"/>
                <w:lang w:val="en-US"/>
              </w:rPr>
              <w:t>FZ</w:t>
            </w:r>
            <w:r w:rsidRPr="00D005C2">
              <w:rPr>
                <w:sz w:val="24"/>
                <w:szCs w:val="24"/>
              </w:rPr>
              <w:t xml:space="preserve"> 01 </w:t>
            </w:r>
            <w:r w:rsidRPr="00D005C2">
              <w:rPr>
                <w:sz w:val="24"/>
                <w:szCs w:val="24"/>
                <w:lang w:val="en-US"/>
              </w:rPr>
              <w:t xml:space="preserve">PSM </w:t>
            </w:r>
            <w:r w:rsidRPr="00D005C2">
              <w:rPr>
                <w:sz w:val="24"/>
                <w:szCs w:val="24"/>
              </w:rPr>
              <w:t>01-02-11</w:t>
            </w:r>
          </w:p>
        </w:tc>
        <w:tc>
          <w:tcPr>
            <w:tcW w:w="1701" w:type="dxa"/>
            <w:vAlign w:val="center"/>
          </w:tcPr>
          <w:p w:rsidR="002F4B7D" w:rsidRPr="00D005C2" w:rsidRDefault="002F4B7D" w:rsidP="002F4B7D">
            <w:pPr>
              <w:widowControl w:val="0"/>
              <w:autoSpaceDE w:val="0"/>
              <w:autoSpaceDN w:val="0"/>
              <w:adjustRightInd w:val="0"/>
              <w:spacing w:line="229" w:lineRule="exact"/>
              <w:jc w:val="center"/>
              <w:rPr>
                <w:sz w:val="24"/>
                <w:szCs w:val="24"/>
                <w:lang w:val="en-US"/>
              </w:rPr>
            </w:pPr>
            <w:r w:rsidRPr="002F4B7D">
              <w:rPr>
                <w:sz w:val="24"/>
                <w:szCs w:val="24"/>
                <w:lang w:val="en-US"/>
              </w:rPr>
              <w:t>the Corporate Secretary</w:t>
            </w:r>
          </w:p>
        </w:tc>
        <w:tc>
          <w:tcPr>
            <w:tcW w:w="1733" w:type="dxa"/>
          </w:tcPr>
          <w:p w:rsidR="002F4B7D" w:rsidRPr="00D005C2" w:rsidRDefault="002F4B7D" w:rsidP="002F4B7D">
            <w:pPr>
              <w:jc w:val="center"/>
              <w:rPr>
                <w:sz w:val="24"/>
                <w:szCs w:val="24"/>
                <w:lang w:val="en-US"/>
              </w:rPr>
            </w:pPr>
            <w:r w:rsidRPr="002F4B7D">
              <w:rPr>
                <w:sz w:val="24"/>
                <w:szCs w:val="24"/>
                <w:lang w:val="en-US"/>
              </w:rPr>
              <w:t>the Corporate Secretary</w:t>
            </w:r>
          </w:p>
        </w:tc>
        <w:tc>
          <w:tcPr>
            <w:tcW w:w="1172" w:type="dxa"/>
            <w:vAlign w:val="center"/>
          </w:tcPr>
          <w:p w:rsidR="002F4B7D" w:rsidRPr="00D005C2" w:rsidRDefault="002F4B7D" w:rsidP="008D6FA0">
            <w:pPr>
              <w:widowControl w:val="0"/>
              <w:autoSpaceDE w:val="0"/>
              <w:autoSpaceDN w:val="0"/>
              <w:adjustRightInd w:val="0"/>
              <w:spacing w:line="229" w:lineRule="exact"/>
              <w:jc w:val="center"/>
              <w:rPr>
                <w:sz w:val="24"/>
                <w:szCs w:val="24"/>
                <w:lang w:val="en-US"/>
              </w:rPr>
            </w:pPr>
            <w:r w:rsidRPr="00D005C2">
              <w:rPr>
                <w:sz w:val="24"/>
                <w:szCs w:val="24"/>
                <w:lang w:val="en-US"/>
              </w:rPr>
              <w:t>3 years</w:t>
            </w:r>
          </w:p>
        </w:tc>
      </w:tr>
      <w:tr w:rsidR="002F4B7D" w:rsidRPr="00D005C2" w:rsidTr="002F4B7D">
        <w:trPr>
          <w:trHeight w:val="95"/>
        </w:trPr>
        <w:tc>
          <w:tcPr>
            <w:tcW w:w="621" w:type="dxa"/>
            <w:vAlign w:val="center"/>
          </w:tcPr>
          <w:p w:rsidR="002F4B7D" w:rsidRPr="00D005C2" w:rsidRDefault="002F4B7D" w:rsidP="002F4B7D">
            <w:pPr>
              <w:widowControl w:val="0"/>
              <w:autoSpaceDE w:val="0"/>
              <w:autoSpaceDN w:val="0"/>
              <w:adjustRightInd w:val="0"/>
              <w:jc w:val="center"/>
              <w:rPr>
                <w:sz w:val="24"/>
                <w:szCs w:val="24"/>
              </w:rPr>
            </w:pPr>
            <w:r w:rsidRPr="00D005C2">
              <w:rPr>
                <w:sz w:val="24"/>
                <w:szCs w:val="24"/>
              </w:rPr>
              <w:t>2</w:t>
            </w:r>
          </w:p>
        </w:tc>
        <w:tc>
          <w:tcPr>
            <w:tcW w:w="3055" w:type="dxa"/>
            <w:vAlign w:val="center"/>
          </w:tcPr>
          <w:p w:rsidR="002F4B7D" w:rsidRPr="00D005C2" w:rsidRDefault="002F4B7D" w:rsidP="002F4B7D">
            <w:pPr>
              <w:widowControl w:val="0"/>
              <w:autoSpaceDE w:val="0"/>
              <w:autoSpaceDN w:val="0"/>
              <w:adjustRightInd w:val="0"/>
              <w:spacing w:line="229" w:lineRule="exact"/>
              <w:rPr>
                <w:sz w:val="24"/>
                <w:szCs w:val="24"/>
                <w:lang w:val="en-US"/>
              </w:rPr>
            </w:pPr>
            <w:r w:rsidRPr="00D005C2">
              <w:rPr>
                <w:sz w:val="24"/>
                <w:szCs w:val="24"/>
                <w:lang w:val="en-US"/>
              </w:rPr>
              <w:t xml:space="preserve">Questionnaire for absentee voting of the Company’s Committee members </w:t>
            </w:r>
          </w:p>
        </w:tc>
        <w:tc>
          <w:tcPr>
            <w:tcW w:w="2268" w:type="dxa"/>
            <w:vAlign w:val="center"/>
          </w:tcPr>
          <w:p w:rsidR="002F4B7D" w:rsidRPr="00D005C2" w:rsidRDefault="002F4B7D" w:rsidP="002F4B7D">
            <w:pPr>
              <w:widowControl w:val="0"/>
              <w:autoSpaceDE w:val="0"/>
              <w:autoSpaceDN w:val="0"/>
              <w:adjustRightInd w:val="0"/>
              <w:jc w:val="center"/>
              <w:rPr>
                <w:sz w:val="24"/>
                <w:szCs w:val="24"/>
              </w:rPr>
            </w:pPr>
            <w:r w:rsidRPr="00D005C2">
              <w:rPr>
                <w:sz w:val="24"/>
                <w:szCs w:val="24"/>
                <w:lang w:val="en-US"/>
              </w:rPr>
              <w:t>FZ</w:t>
            </w:r>
            <w:r w:rsidRPr="00D005C2">
              <w:rPr>
                <w:sz w:val="24"/>
                <w:szCs w:val="24"/>
              </w:rPr>
              <w:t xml:space="preserve"> 02 </w:t>
            </w:r>
            <w:r w:rsidRPr="00D005C2">
              <w:rPr>
                <w:sz w:val="24"/>
                <w:szCs w:val="24"/>
                <w:lang w:val="en-US"/>
              </w:rPr>
              <w:t>PSM</w:t>
            </w:r>
            <w:r w:rsidRPr="00D005C2">
              <w:rPr>
                <w:sz w:val="24"/>
                <w:szCs w:val="24"/>
              </w:rPr>
              <w:t xml:space="preserve"> 01-02-11</w:t>
            </w:r>
          </w:p>
        </w:tc>
        <w:tc>
          <w:tcPr>
            <w:tcW w:w="1701" w:type="dxa"/>
          </w:tcPr>
          <w:p w:rsidR="002F4B7D" w:rsidRPr="002F4B7D" w:rsidRDefault="002F4B7D" w:rsidP="002F4B7D">
            <w:pPr>
              <w:jc w:val="center"/>
              <w:rPr>
                <w:lang w:val="en-US"/>
              </w:rPr>
            </w:pPr>
            <w:r w:rsidRPr="005C37B0">
              <w:rPr>
                <w:sz w:val="24"/>
                <w:szCs w:val="24"/>
                <w:lang w:val="en-US"/>
              </w:rPr>
              <w:t>the Corporate Secretary</w:t>
            </w:r>
          </w:p>
        </w:tc>
        <w:tc>
          <w:tcPr>
            <w:tcW w:w="1733" w:type="dxa"/>
          </w:tcPr>
          <w:p w:rsidR="002F4B7D" w:rsidRPr="002F4B7D" w:rsidRDefault="002F4B7D" w:rsidP="002F4B7D">
            <w:pPr>
              <w:jc w:val="center"/>
              <w:rPr>
                <w:lang w:val="en-US"/>
              </w:rPr>
            </w:pPr>
            <w:r w:rsidRPr="005C37B0">
              <w:rPr>
                <w:sz w:val="24"/>
                <w:szCs w:val="24"/>
                <w:lang w:val="en-US"/>
              </w:rPr>
              <w:t>the Corporate Secretary</w:t>
            </w:r>
          </w:p>
        </w:tc>
        <w:tc>
          <w:tcPr>
            <w:tcW w:w="1172" w:type="dxa"/>
            <w:vAlign w:val="center"/>
          </w:tcPr>
          <w:p w:rsidR="002F4B7D" w:rsidRPr="00D005C2" w:rsidRDefault="002F4B7D" w:rsidP="002F4B7D">
            <w:pPr>
              <w:widowControl w:val="0"/>
              <w:autoSpaceDE w:val="0"/>
              <w:autoSpaceDN w:val="0"/>
              <w:adjustRightInd w:val="0"/>
              <w:jc w:val="center"/>
              <w:rPr>
                <w:sz w:val="24"/>
                <w:szCs w:val="24"/>
                <w:lang w:val="en-US"/>
              </w:rPr>
            </w:pPr>
            <w:r w:rsidRPr="00D005C2">
              <w:rPr>
                <w:sz w:val="24"/>
                <w:szCs w:val="24"/>
              </w:rPr>
              <w:t xml:space="preserve">3 </w:t>
            </w:r>
            <w:r w:rsidRPr="00D005C2">
              <w:rPr>
                <w:sz w:val="24"/>
                <w:szCs w:val="24"/>
                <w:lang w:val="en-US"/>
              </w:rPr>
              <w:t>years</w:t>
            </w:r>
          </w:p>
        </w:tc>
      </w:tr>
    </w:tbl>
    <w:p w:rsidR="008D6FA0" w:rsidRPr="00D005C2" w:rsidRDefault="008D6FA0" w:rsidP="00563737">
      <w:pPr>
        <w:widowControl w:val="0"/>
        <w:overflowPunct w:val="0"/>
        <w:autoSpaceDE w:val="0"/>
        <w:autoSpaceDN w:val="0"/>
        <w:adjustRightInd w:val="0"/>
        <w:rPr>
          <w:bCs/>
          <w:sz w:val="24"/>
          <w:szCs w:val="24"/>
        </w:rPr>
      </w:pPr>
    </w:p>
    <w:p w:rsidR="008D6FA0" w:rsidRPr="00D005C2" w:rsidRDefault="008D6FA0">
      <w:pPr>
        <w:rPr>
          <w:bCs/>
          <w:sz w:val="24"/>
          <w:szCs w:val="24"/>
        </w:rPr>
      </w:pPr>
      <w:r w:rsidRPr="00D005C2">
        <w:rPr>
          <w:bCs/>
          <w:sz w:val="24"/>
          <w:szCs w:val="24"/>
        </w:rPr>
        <w:br w:type="page"/>
      </w:r>
    </w:p>
    <w:p w:rsidR="008D6FA0" w:rsidRPr="00D005C2" w:rsidRDefault="009C5A26" w:rsidP="008D6FA0">
      <w:pPr>
        <w:widowControl w:val="0"/>
        <w:overflowPunct w:val="0"/>
        <w:autoSpaceDE w:val="0"/>
        <w:autoSpaceDN w:val="0"/>
        <w:adjustRightInd w:val="0"/>
        <w:ind w:right="20"/>
        <w:jc w:val="right"/>
        <w:rPr>
          <w:sz w:val="24"/>
          <w:szCs w:val="24"/>
        </w:rPr>
      </w:pPr>
      <w:r w:rsidRPr="00D005C2">
        <w:rPr>
          <w:sz w:val="24"/>
          <w:szCs w:val="24"/>
          <w:lang w:val="en-US"/>
        </w:rPr>
        <w:lastRenderedPageBreak/>
        <w:t>FZ</w:t>
      </w:r>
      <w:r w:rsidR="00D93AD9" w:rsidRPr="00D005C2">
        <w:rPr>
          <w:sz w:val="24"/>
          <w:szCs w:val="24"/>
        </w:rPr>
        <w:t xml:space="preserve"> 01 </w:t>
      </w:r>
      <w:r w:rsidRPr="00D005C2">
        <w:rPr>
          <w:sz w:val="24"/>
          <w:szCs w:val="24"/>
          <w:lang w:val="en-US"/>
        </w:rPr>
        <w:t>PSM</w:t>
      </w:r>
      <w:r w:rsidR="00D93AD9" w:rsidRPr="00D005C2">
        <w:rPr>
          <w:sz w:val="24"/>
          <w:szCs w:val="24"/>
        </w:rPr>
        <w:t xml:space="preserve"> 01-02-11</w:t>
      </w:r>
    </w:p>
    <w:p w:rsidR="00D93AD9" w:rsidRPr="00D005C2" w:rsidRDefault="00D93AD9" w:rsidP="008D6FA0">
      <w:pPr>
        <w:widowControl w:val="0"/>
        <w:overflowPunct w:val="0"/>
        <w:autoSpaceDE w:val="0"/>
        <w:autoSpaceDN w:val="0"/>
        <w:adjustRightInd w:val="0"/>
        <w:ind w:right="20"/>
        <w:jc w:val="right"/>
        <w:rPr>
          <w:sz w:val="24"/>
          <w:szCs w:val="24"/>
        </w:rPr>
      </w:pPr>
    </w:p>
    <w:p w:rsidR="008D6FA0" w:rsidRPr="00D005C2" w:rsidRDefault="009C5A26" w:rsidP="000A5ACA">
      <w:pPr>
        <w:widowControl w:val="0"/>
        <w:autoSpaceDE w:val="0"/>
        <w:autoSpaceDN w:val="0"/>
        <w:adjustRightInd w:val="0"/>
        <w:jc w:val="center"/>
        <w:rPr>
          <w:b/>
          <w:bCs/>
          <w:sz w:val="24"/>
          <w:szCs w:val="24"/>
          <w:lang w:val="en-US"/>
        </w:rPr>
      </w:pPr>
      <w:r w:rsidRPr="00D005C2">
        <w:rPr>
          <w:b/>
          <w:bCs/>
          <w:sz w:val="24"/>
          <w:szCs w:val="24"/>
          <w:lang w:val="en-US"/>
        </w:rPr>
        <w:t>Minutes of in person/in absentia meeting of the Committee</w:t>
      </w:r>
    </w:p>
    <w:p w:rsidR="008D6FA0" w:rsidRPr="00D005C2" w:rsidRDefault="008D6FA0" w:rsidP="000A5ACA">
      <w:pPr>
        <w:widowControl w:val="0"/>
        <w:autoSpaceDE w:val="0"/>
        <w:autoSpaceDN w:val="0"/>
        <w:adjustRightInd w:val="0"/>
        <w:jc w:val="center"/>
        <w:rPr>
          <w:bCs/>
          <w:sz w:val="24"/>
          <w:szCs w:val="24"/>
          <w:lang w:val="en-US"/>
        </w:rPr>
      </w:pPr>
      <w:r w:rsidRPr="00D005C2">
        <w:rPr>
          <w:bCs/>
          <w:sz w:val="24"/>
          <w:szCs w:val="24"/>
          <w:lang w:val="en-US"/>
        </w:rPr>
        <w:t>(</w:t>
      </w:r>
      <w:r w:rsidR="009C5A26" w:rsidRPr="00D005C2">
        <w:rPr>
          <w:bCs/>
          <w:sz w:val="24"/>
          <w:szCs w:val="24"/>
          <w:lang w:val="en-US"/>
        </w:rPr>
        <w:t>Number of Minutes</w:t>
      </w:r>
      <w:r w:rsidRPr="00D005C2">
        <w:rPr>
          <w:bCs/>
          <w:sz w:val="24"/>
          <w:szCs w:val="24"/>
          <w:lang w:val="en-US"/>
        </w:rPr>
        <w:t>)</w:t>
      </w:r>
    </w:p>
    <w:p w:rsidR="008D6FA0" w:rsidRPr="00D005C2" w:rsidRDefault="009C5A26" w:rsidP="000A5ACA">
      <w:pPr>
        <w:widowControl w:val="0"/>
        <w:tabs>
          <w:tab w:val="left" w:pos="4260"/>
          <w:tab w:val="left" w:pos="6900"/>
        </w:tabs>
        <w:autoSpaceDE w:val="0"/>
        <w:autoSpaceDN w:val="0"/>
        <w:adjustRightInd w:val="0"/>
        <w:ind w:left="400"/>
        <w:rPr>
          <w:sz w:val="24"/>
          <w:szCs w:val="24"/>
          <w:lang w:val="en-US"/>
        </w:rPr>
      </w:pPr>
      <w:r w:rsidRPr="00D005C2">
        <w:rPr>
          <w:b/>
          <w:bCs/>
          <w:sz w:val="24"/>
          <w:szCs w:val="24"/>
          <w:lang w:val="en-US"/>
        </w:rPr>
        <w:t>Astana city</w:t>
      </w:r>
      <w:r w:rsidR="008D6FA0" w:rsidRPr="00D005C2">
        <w:rPr>
          <w:sz w:val="24"/>
          <w:szCs w:val="24"/>
          <w:lang w:val="en-US"/>
        </w:rPr>
        <w:tab/>
        <w:t xml:space="preserve">     № __</w:t>
      </w:r>
      <w:r w:rsidR="008D6FA0" w:rsidRPr="00D005C2">
        <w:rPr>
          <w:sz w:val="24"/>
          <w:szCs w:val="24"/>
          <w:lang w:val="en-US"/>
        </w:rPr>
        <w:tab/>
        <w:t xml:space="preserve">« __ » ______ 20 _ </w:t>
      </w:r>
    </w:p>
    <w:p w:rsidR="008D6FA0" w:rsidRPr="00D005C2" w:rsidRDefault="008D6FA0" w:rsidP="000A5ACA">
      <w:pPr>
        <w:widowControl w:val="0"/>
        <w:autoSpaceDE w:val="0"/>
        <w:autoSpaceDN w:val="0"/>
        <w:adjustRightInd w:val="0"/>
        <w:rPr>
          <w:sz w:val="24"/>
          <w:szCs w:val="24"/>
          <w:lang w:val="en-US"/>
        </w:rPr>
      </w:pPr>
    </w:p>
    <w:p w:rsidR="008D6FA0" w:rsidRPr="00D005C2" w:rsidRDefault="009C5A26" w:rsidP="000A5ACA">
      <w:pPr>
        <w:widowControl w:val="0"/>
        <w:tabs>
          <w:tab w:val="left" w:pos="1680"/>
        </w:tabs>
        <w:autoSpaceDE w:val="0"/>
        <w:autoSpaceDN w:val="0"/>
        <w:adjustRightInd w:val="0"/>
        <w:ind w:left="680"/>
        <w:rPr>
          <w:sz w:val="24"/>
          <w:szCs w:val="24"/>
          <w:lang w:val="en-US"/>
        </w:rPr>
      </w:pPr>
      <w:r w:rsidRPr="00D005C2">
        <w:rPr>
          <w:sz w:val="24"/>
          <w:szCs w:val="24"/>
          <w:lang w:val="en-US"/>
        </w:rPr>
        <w:t>Venue of the Committee meeting</w:t>
      </w:r>
      <w:r w:rsidR="008D6FA0" w:rsidRPr="00D005C2">
        <w:rPr>
          <w:sz w:val="24"/>
          <w:szCs w:val="24"/>
          <w:lang w:val="en-US"/>
        </w:rPr>
        <w:t>: (</w:t>
      </w:r>
      <w:r w:rsidRPr="00D005C2">
        <w:rPr>
          <w:sz w:val="24"/>
          <w:szCs w:val="24"/>
          <w:lang w:val="en-US"/>
        </w:rPr>
        <w:t>address</w:t>
      </w:r>
      <w:r w:rsidR="008D6FA0" w:rsidRPr="00D005C2">
        <w:rPr>
          <w:sz w:val="24"/>
          <w:szCs w:val="24"/>
          <w:lang w:val="en-US"/>
        </w:rPr>
        <w:t>)</w:t>
      </w:r>
    </w:p>
    <w:p w:rsidR="008D6FA0" w:rsidRPr="00D005C2" w:rsidRDefault="009C5A26" w:rsidP="000A5ACA">
      <w:pPr>
        <w:widowControl w:val="0"/>
        <w:tabs>
          <w:tab w:val="left" w:pos="1680"/>
        </w:tabs>
        <w:autoSpaceDE w:val="0"/>
        <w:autoSpaceDN w:val="0"/>
        <w:adjustRightInd w:val="0"/>
        <w:ind w:left="680"/>
        <w:rPr>
          <w:sz w:val="24"/>
          <w:szCs w:val="24"/>
          <w:lang w:val="en-US"/>
        </w:rPr>
      </w:pPr>
      <w:r w:rsidRPr="00D005C2">
        <w:rPr>
          <w:sz w:val="24"/>
          <w:szCs w:val="24"/>
          <w:lang w:val="en-US"/>
        </w:rPr>
        <w:t>The meeting of the Committee started at _</w:t>
      </w:r>
      <w:r w:rsidR="000A5ACA" w:rsidRPr="00D005C2">
        <w:rPr>
          <w:sz w:val="24"/>
          <w:szCs w:val="24"/>
          <w:lang w:val="en-US"/>
        </w:rPr>
        <w:t>_</w:t>
      </w:r>
      <w:r w:rsidR="00C76FBF" w:rsidRPr="00D005C2">
        <w:rPr>
          <w:sz w:val="24"/>
          <w:szCs w:val="24"/>
          <w:lang w:val="en-US"/>
        </w:rPr>
        <w:t xml:space="preserve"> </w:t>
      </w:r>
      <w:r w:rsidRPr="00D005C2">
        <w:rPr>
          <w:sz w:val="24"/>
          <w:szCs w:val="24"/>
          <w:lang w:val="en-US"/>
        </w:rPr>
        <w:t>h</w:t>
      </w:r>
      <w:r w:rsidR="000A5ACA" w:rsidRPr="00D005C2">
        <w:rPr>
          <w:sz w:val="24"/>
          <w:szCs w:val="24"/>
          <w:lang w:val="en-US"/>
        </w:rPr>
        <w:t xml:space="preserve"> __ </w:t>
      </w:r>
      <w:r w:rsidRPr="00D005C2">
        <w:rPr>
          <w:sz w:val="24"/>
          <w:szCs w:val="24"/>
          <w:lang w:val="en-US"/>
        </w:rPr>
        <w:t>minutes</w:t>
      </w:r>
      <w:r w:rsidR="00C76FBF" w:rsidRPr="00D005C2">
        <w:rPr>
          <w:sz w:val="24"/>
          <w:szCs w:val="24"/>
          <w:lang w:val="en-US"/>
        </w:rPr>
        <w:t>.</w:t>
      </w:r>
    </w:p>
    <w:p w:rsidR="008D6FA0" w:rsidRPr="00D005C2" w:rsidRDefault="008D6FA0" w:rsidP="000A5ACA">
      <w:pPr>
        <w:widowControl w:val="0"/>
        <w:overflowPunct w:val="0"/>
        <w:autoSpaceDE w:val="0"/>
        <w:autoSpaceDN w:val="0"/>
        <w:adjustRightInd w:val="0"/>
        <w:ind w:left="2340" w:right="3740" w:firstLine="1251"/>
        <w:rPr>
          <w:sz w:val="24"/>
          <w:szCs w:val="24"/>
          <w:lang w:val="en-US"/>
        </w:rPr>
      </w:pPr>
      <w:r w:rsidRPr="00D005C2">
        <w:rPr>
          <w:sz w:val="24"/>
          <w:szCs w:val="24"/>
          <w:lang w:val="en-US"/>
        </w:rPr>
        <w:t xml:space="preserve"> </w:t>
      </w:r>
    </w:p>
    <w:p w:rsidR="008D6FA0" w:rsidRPr="00D005C2" w:rsidRDefault="009C5A26" w:rsidP="000A5ACA">
      <w:pPr>
        <w:widowControl w:val="0"/>
        <w:overflowPunct w:val="0"/>
        <w:autoSpaceDE w:val="0"/>
        <w:autoSpaceDN w:val="0"/>
        <w:adjustRightInd w:val="0"/>
        <w:ind w:right="129"/>
        <w:rPr>
          <w:sz w:val="24"/>
          <w:szCs w:val="24"/>
          <w:lang w:val="en-US"/>
        </w:rPr>
      </w:pPr>
      <w:r w:rsidRPr="00D005C2">
        <w:rPr>
          <w:sz w:val="24"/>
          <w:szCs w:val="24"/>
          <w:lang w:val="en-US"/>
        </w:rPr>
        <w:t>The following members of the Committee attend the meeting (members of the Committee, which were sent questionnaires in case of absentee voting):</w:t>
      </w:r>
    </w:p>
    <w:p w:rsidR="00C76FBF" w:rsidRPr="00D005C2" w:rsidRDefault="009C5A26" w:rsidP="000A5ACA">
      <w:pPr>
        <w:widowControl w:val="0"/>
        <w:overflowPunct w:val="0"/>
        <w:autoSpaceDE w:val="0"/>
        <w:autoSpaceDN w:val="0"/>
        <w:adjustRightInd w:val="0"/>
        <w:ind w:right="129"/>
        <w:rPr>
          <w:sz w:val="24"/>
          <w:szCs w:val="24"/>
          <w:lang w:val="en-US"/>
        </w:rPr>
      </w:pPr>
      <w:r w:rsidRPr="00D005C2">
        <w:rPr>
          <w:sz w:val="24"/>
          <w:szCs w:val="24"/>
          <w:lang w:val="en-US"/>
        </w:rPr>
        <w:t xml:space="preserve">The Committee </w:t>
      </w:r>
      <w:r w:rsidR="00E76693" w:rsidRPr="00D005C2">
        <w:rPr>
          <w:sz w:val="24"/>
          <w:szCs w:val="24"/>
          <w:lang w:val="en-US"/>
        </w:rPr>
        <w:t>Chairman:</w:t>
      </w:r>
      <w:r w:rsidR="00C76FBF" w:rsidRPr="00D005C2">
        <w:rPr>
          <w:sz w:val="24"/>
          <w:szCs w:val="24"/>
          <w:lang w:val="en-US"/>
        </w:rPr>
        <w:t xml:space="preserve"> </w:t>
      </w:r>
      <w:r w:rsidR="00C76FBF" w:rsidRPr="00D005C2">
        <w:rPr>
          <w:sz w:val="24"/>
          <w:szCs w:val="24"/>
          <w:lang w:val="en-US"/>
        </w:rPr>
        <w:tab/>
      </w:r>
      <w:r w:rsidR="00C76FBF" w:rsidRPr="00D005C2">
        <w:rPr>
          <w:sz w:val="24"/>
          <w:szCs w:val="24"/>
          <w:lang w:val="en-US"/>
        </w:rPr>
        <w:tab/>
      </w:r>
      <w:r w:rsidR="00C76FBF" w:rsidRPr="00D005C2">
        <w:rPr>
          <w:sz w:val="24"/>
          <w:szCs w:val="24"/>
          <w:lang w:val="en-US"/>
        </w:rPr>
        <w:tab/>
        <w:t>(</w:t>
      </w:r>
      <w:r w:rsidRPr="00D005C2">
        <w:rPr>
          <w:sz w:val="24"/>
          <w:szCs w:val="24"/>
          <w:lang w:val="en-US"/>
        </w:rPr>
        <w:t>title, full name</w:t>
      </w:r>
      <w:r w:rsidR="00C76FBF" w:rsidRPr="00D005C2">
        <w:rPr>
          <w:sz w:val="24"/>
          <w:szCs w:val="24"/>
          <w:lang w:val="en-US"/>
        </w:rPr>
        <w:t>)</w:t>
      </w:r>
    </w:p>
    <w:p w:rsidR="008D6FA0" w:rsidRPr="00D005C2" w:rsidRDefault="009C5A26" w:rsidP="000A5ACA">
      <w:pPr>
        <w:widowControl w:val="0"/>
        <w:overflowPunct w:val="0"/>
        <w:autoSpaceDE w:val="0"/>
        <w:autoSpaceDN w:val="0"/>
        <w:adjustRightInd w:val="0"/>
        <w:ind w:right="-13"/>
        <w:jc w:val="both"/>
        <w:rPr>
          <w:sz w:val="24"/>
          <w:szCs w:val="24"/>
          <w:lang w:val="en-US"/>
        </w:rPr>
      </w:pPr>
      <w:r w:rsidRPr="00D005C2">
        <w:rPr>
          <w:sz w:val="24"/>
          <w:szCs w:val="24"/>
          <w:lang w:val="en-US"/>
        </w:rPr>
        <w:t>The Committee members</w:t>
      </w:r>
      <w:r w:rsidR="00C76FBF" w:rsidRPr="00D005C2">
        <w:rPr>
          <w:sz w:val="24"/>
          <w:szCs w:val="24"/>
          <w:lang w:val="en-US"/>
        </w:rPr>
        <w:t xml:space="preserve">: </w:t>
      </w:r>
      <w:r w:rsidR="00C76FBF" w:rsidRPr="00D005C2">
        <w:rPr>
          <w:sz w:val="24"/>
          <w:szCs w:val="24"/>
          <w:lang w:val="en-US"/>
        </w:rPr>
        <w:tab/>
      </w:r>
      <w:r w:rsidR="00C76FBF" w:rsidRPr="00D005C2">
        <w:rPr>
          <w:sz w:val="24"/>
          <w:szCs w:val="24"/>
          <w:lang w:val="en-US"/>
        </w:rPr>
        <w:tab/>
      </w:r>
      <w:r w:rsidR="00C76FBF" w:rsidRPr="00D005C2">
        <w:rPr>
          <w:sz w:val="24"/>
          <w:szCs w:val="24"/>
          <w:lang w:val="en-US"/>
        </w:rPr>
        <w:tab/>
        <w:t>(</w:t>
      </w:r>
      <w:r w:rsidRPr="00D005C2">
        <w:rPr>
          <w:sz w:val="24"/>
          <w:szCs w:val="24"/>
          <w:lang w:val="en-US"/>
        </w:rPr>
        <w:t>title, full name</w:t>
      </w:r>
      <w:r w:rsidR="00C76FBF" w:rsidRPr="00D005C2">
        <w:rPr>
          <w:sz w:val="24"/>
          <w:szCs w:val="24"/>
          <w:lang w:val="en-US"/>
        </w:rPr>
        <w:t>)</w:t>
      </w:r>
    </w:p>
    <w:p w:rsidR="00C76FBF" w:rsidRPr="00D005C2" w:rsidRDefault="009C5A26" w:rsidP="000A5ACA">
      <w:pPr>
        <w:widowControl w:val="0"/>
        <w:overflowPunct w:val="0"/>
        <w:autoSpaceDE w:val="0"/>
        <w:autoSpaceDN w:val="0"/>
        <w:adjustRightInd w:val="0"/>
        <w:ind w:right="-13"/>
        <w:jc w:val="both"/>
        <w:rPr>
          <w:sz w:val="24"/>
          <w:szCs w:val="24"/>
          <w:lang w:val="en-US"/>
        </w:rPr>
      </w:pPr>
      <w:r w:rsidRPr="00D005C2">
        <w:rPr>
          <w:sz w:val="24"/>
          <w:szCs w:val="24"/>
          <w:lang w:val="en-US"/>
        </w:rPr>
        <w:t xml:space="preserve">The </w:t>
      </w:r>
      <w:r w:rsidR="002F4B7D">
        <w:rPr>
          <w:sz w:val="24"/>
          <w:szCs w:val="24"/>
          <w:lang w:val="en-US"/>
        </w:rPr>
        <w:t>Corporate secretary</w:t>
      </w:r>
      <w:r w:rsidR="00C76FBF" w:rsidRPr="00D005C2">
        <w:rPr>
          <w:sz w:val="24"/>
          <w:szCs w:val="24"/>
          <w:lang w:val="en-US"/>
        </w:rPr>
        <w:t xml:space="preserve">: </w:t>
      </w:r>
      <w:r w:rsidR="00C76FBF" w:rsidRPr="00D005C2">
        <w:rPr>
          <w:sz w:val="24"/>
          <w:szCs w:val="24"/>
          <w:lang w:val="en-US"/>
        </w:rPr>
        <w:tab/>
      </w:r>
      <w:r w:rsidR="00C76FBF" w:rsidRPr="00D005C2">
        <w:rPr>
          <w:sz w:val="24"/>
          <w:szCs w:val="24"/>
          <w:lang w:val="en-US"/>
        </w:rPr>
        <w:tab/>
      </w:r>
      <w:r w:rsidR="00C76FBF" w:rsidRPr="00D005C2">
        <w:rPr>
          <w:sz w:val="24"/>
          <w:szCs w:val="24"/>
          <w:lang w:val="en-US"/>
        </w:rPr>
        <w:tab/>
      </w:r>
      <w:r w:rsidRPr="00D005C2">
        <w:rPr>
          <w:sz w:val="24"/>
          <w:szCs w:val="24"/>
          <w:lang w:val="en-US"/>
        </w:rPr>
        <w:t>(title, full name</w:t>
      </w:r>
      <w:r w:rsidR="00C76FBF" w:rsidRPr="00D005C2">
        <w:rPr>
          <w:sz w:val="24"/>
          <w:szCs w:val="24"/>
          <w:lang w:val="en-US"/>
        </w:rPr>
        <w:t>)</w:t>
      </w:r>
    </w:p>
    <w:p w:rsidR="008D6FA0" w:rsidRPr="00D005C2" w:rsidRDefault="008D6FA0" w:rsidP="000A5ACA">
      <w:pPr>
        <w:widowControl w:val="0"/>
        <w:autoSpaceDE w:val="0"/>
        <w:autoSpaceDN w:val="0"/>
        <w:adjustRightInd w:val="0"/>
        <w:rPr>
          <w:sz w:val="24"/>
          <w:szCs w:val="24"/>
          <w:lang w:val="en-US"/>
        </w:rPr>
      </w:pPr>
    </w:p>
    <w:p w:rsidR="00C76FBF" w:rsidRPr="00D005C2" w:rsidRDefault="00895812" w:rsidP="000A5ACA">
      <w:pPr>
        <w:widowControl w:val="0"/>
        <w:overflowPunct w:val="0"/>
        <w:autoSpaceDE w:val="0"/>
        <w:autoSpaceDN w:val="0"/>
        <w:adjustRightInd w:val="0"/>
        <w:ind w:right="-13"/>
        <w:jc w:val="both"/>
        <w:rPr>
          <w:sz w:val="24"/>
          <w:szCs w:val="24"/>
          <w:lang w:val="en-US"/>
        </w:rPr>
      </w:pPr>
      <w:r w:rsidRPr="00D005C2">
        <w:rPr>
          <w:sz w:val="24"/>
          <w:szCs w:val="24"/>
          <w:lang w:val="en-US"/>
        </w:rPr>
        <w:t>Invitee</w:t>
      </w:r>
      <w:r w:rsidR="00C76FBF" w:rsidRPr="00D005C2">
        <w:rPr>
          <w:sz w:val="24"/>
          <w:szCs w:val="24"/>
          <w:lang w:val="en-US"/>
        </w:rPr>
        <w:t>:</w:t>
      </w:r>
      <w:r w:rsidR="00C76FBF" w:rsidRPr="00D005C2">
        <w:rPr>
          <w:sz w:val="24"/>
          <w:szCs w:val="24"/>
          <w:lang w:val="en-US"/>
        </w:rPr>
        <w:tab/>
      </w:r>
      <w:r w:rsidR="00C76FBF" w:rsidRPr="00D005C2">
        <w:rPr>
          <w:sz w:val="24"/>
          <w:szCs w:val="24"/>
          <w:lang w:val="en-US"/>
        </w:rPr>
        <w:tab/>
      </w:r>
      <w:r w:rsidR="00C76FBF" w:rsidRPr="00D005C2">
        <w:rPr>
          <w:sz w:val="24"/>
          <w:szCs w:val="24"/>
          <w:lang w:val="en-US"/>
        </w:rPr>
        <w:tab/>
      </w:r>
      <w:r w:rsidR="00C76FBF" w:rsidRPr="00D005C2">
        <w:rPr>
          <w:sz w:val="24"/>
          <w:szCs w:val="24"/>
          <w:lang w:val="en-US"/>
        </w:rPr>
        <w:tab/>
        <w:t>(</w:t>
      </w:r>
      <w:r w:rsidRPr="00D005C2">
        <w:rPr>
          <w:sz w:val="24"/>
          <w:szCs w:val="24"/>
          <w:lang w:val="en-US"/>
        </w:rPr>
        <w:t>title, full name</w:t>
      </w:r>
      <w:r w:rsidR="00C76FBF" w:rsidRPr="00D005C2">
        <w:rPr>
          <w:sz w:val="24"/>
          <w:szCs w:val="24"/>
          <w:lang w:val="en-US"/>
        </w:rPr>
        <w:t>)</w:t>
      </w:r>
    </w:p>
    <w:p w:rsidR="00C76FBF" w:rsidRPr="00D005C2" w:rsidRDefault="00895812" w:rsidP="000A5ACA">
      <w:pPr>
        <w:widowControl w:val="0"/>
        <w:overflowPunct w:val="0"/>
        <w:autoSpaceDE w:val="0"/>
        <w:autoSpaceDN w:val="0"/>
        <w:adjustRightInd w:val="0"/>
        <w:jc w:val="both"/>
        <w:rPr>
          <w:sz w:val="24"/>
          <w:szCs w:val="24"/>
          <w:lang w:val="en-US"/>
        </w:rPr>
      </w:pPr>
      <w:r w:rsidRPr="00D005C2">
        <w:rPr>
          <w:sz w:val="24"/>
          <w:szCs w:val="24"/>
          <w:lang w:val="en-US"/>
        </w:rPr>
        <w:t xml:space="preserve">The Committee Chairman (full name) provided the Committee members with meeting agenda. </w:t>
      </w:r>
    </w:p>
    <w:p w:rsidR="00C76FBF" w:rsidRPr="00D005C2" w:rsidRDefault="00C76FBF" w:rsidP="000A5ACA">
      <w:pPr>
        <w:widowControl w:val="0"/>
        <w:overflowPunct w:val="0"/>
        <w:autoSpaceDE w:val="0"/>
        <w:autoSpaceDN w:val="0"/>
        <w:adjustRightInd w:val="0"/>
        <w:jc w:val="both"/>
        <w:rPr>
          <w:sz w:val="24"/>
          <w:szCs w:val="24"/>
          <w:lang w:val="en-US"/>
        </w:rPr>
      </w:pPr>
    </w:p>
    <w:p w:rsidR="00C76FBF" w:rsidRPr="00D005C2" w:rsidRDefault="00895812" w:rsidP="000A5ACA">
      <w:pPr>
        <w:widowControl w:val="0"/>
        <w:overflowPunct w:val="0"/>
        <w:autoSpaceDE w:val="0"/>
        <w:autoSpaceDN w:val="0"/>
        <w:adjustRightInd w:val="0"/>
        <w:jc w:val="both"/>
        <w:rPr>
          <w:b/>
          <w:sz w:val="24"/>
          <w:szCs w:val="24"/>
          <w:lang w:val="en-US"/>
        </w:rPr>
      </w:pPr>
      <w:r w:rsidRPr="00D005C2">
        <w:rPr>
          <w:sz w:val="24"/>
          <w:szCs w:val="24"/>
          <w:lang w:val="en-US"/>
        </w:rPr>
        <w:t xml:space="preserve">The Committee </w:t>
      </w:r>
      <w:r w:rsidRPr="006B1FF6">
        <w:rPr>
          <w:b/>
          <w:sz w:val="24"/>
          <w:szCs w:val="24"/>
          <w:lang w:val="en-US"/>
        </w:rPr>
        <w:t>RESOLVED</w:t>
      </w:r>
      <w:r w:rsidR="00C76FBF" w:rsidRPr="006B1FF6">
        <w:rPr>
          <w:b/>
          <w:sz w:val="24"/>
          <w:szCs w:val="24"/>
          <w:lang w:val="en-US"/>
        </w:rPr>
        <w:t>:</w:t>
      </w:r>
    </w:p>
    <w:p w:rsidR="00C76FBF" w:rsidRPr="00D005C2" w:rsidRDefault="00895812" w:rsidP="000A5ACA">
      <w:pPr>
        <w:widowControl w:val="0"/>
        <w:overflowPunct w:val="0"/>
        <w:autoSpaceDE w:val="0"/>
        <w:autoSpaceDN w:val="0"/>
        <w:adjustRightInd w:val="0"/>
        <w:jc w:val="both"/>
        <w:rPr>
          <w:b/>
          <w:sz w:val="24"/>
          <w:szCs w:val="24"/>
          <w:lang w:val="en-US"/>
        </w:rPr>
      </w:pPr>
      <w:r w:rsidRPr="00D005C2">
        <w:rPr>
          <w:b/>
          <w:sz w:val="24"/>
          <w:szCs w:val="24"/>
          <w:lang w:val="en-US"/>
        </w:rPr>
        <w:t>To approve the following meeting agenda of the Company’s Committee</w:t>
      </w:r>
      <w:r w:rsidR="00C76FBF" w:rsidRPr="00D005C2">
        <w:rPr>
          <w:b/>
          <w:sz w:val="24"/>
          <w:szCs w:val="24"/>
          <w:lang w:val="en-US"/>
        </w:rPr>
        <w:t>:</w:t>
      </w:r>
    </w:p>
    <w:p w:rsidR="008D6FA0" w:rsidRPr="00D005C2" w:rsidRDefault="008D6FA0" w:rsidP="000A5ACA">
      <w:pPr>
        <w:widowControl w:val="0"/>
        <w:autoSpaceDE w:val="0"/>
        <w:autoSpaceDN w:val="0"/>
        <w:adjustRightInd w:val="0"/>
        <w:jc w:val="center"/>
        <w:rPr>
          <w:sz w:val="24"/>
          <w:szCs w:val="24"/>
          <w:lang w:val="en-US"/>
        </w:rPr>
      </w:pPr>
      <w:r w:rsidRPr="00D005C2">
        <w:rPr>
          <w:sz w:val="24"/>
          <w:szCs w:val="24"/>
          <w:lang w:val="en-US"/>
        </w:rPr>
        <w:t>(</w:t>
      </w:r>
      <w:r w:rsidR="00895812" w:rsidRPr="00D005C2">
        <w:rPr>
          <w:sz w:val="24"/>
          <w:szCs w:val="24"/>
          <w:lang w:val="en-US"/>
        </w:rPr>
        <w:t>the wording of submitted items</w:t>
      </w:r>
      <w:r w:rsidRPr="00D005C2">
        <w:rPr>
          <w:sz w:val="24"/>
          <w:szCs w:val="24"/>
          <w:lang w:val="en-US"/>
        </w:rPr>
        <w:t>)</w:t>
      </w:r>
    </w:p>
    <w:p w:rsidR="008D6FA0" w:rsidRPr="00D005C2" w:rsidRDefault="008D6FA0" w:rsidP="000A5ACA">
      <w:pPr>
        <w:widowControl w:val="0"/>
        <w:autoSpaceDE w:val="0"/>
        <w:autoSpaceDN w:val="0"/>
        <w:adjustRightInd w:val="0"/>
        <w:rPr>
          <w:sz w:val="24"/>
          <w:szCs w:val="24"/>
          <w:lang w:val="en-US"/>
        </w:rPr>
      </w:pPr>
    </w:p>
    <w:p w:rsidR="00895812" w:rsidRPr="00D005C2" w:rsidRDefault="00895812" w:rsidP="00895812">
      <w:pPr>
        <w:widowControl w:val="0"/>
        <w:autoSpaceDE w:val="0"/>
        <w:autoSpaceDN w:val="0"/>
        <w:adjustRightInd w:val="0"/>
        <w:rPr>
          <w:sz w:val="24"/>
          <w:szCs w:val="24"/>
          <w:lang w:val="en-US"/>
        </w:rPr>
      </w:pPr>
      <w:r w:rsidRPr="00D005C2">
        <w:rPr>
          <w:sz w:val="24"/>
          <w:szCs w:val="24"/>
          <w:lang w:val="en-US"/>
        </w:rPr>
        <w:t>The person who submitted the item for consideration (full name) reports:</w:t>
      </w:r>
    </w:p>
    <w:p w:rsidR="00D111A9" w:rsidRPr="00D005C2" w:rsidRDefault="00895812" w:rsidP="00895812">
      <w:pPr>
        <w:widowControl w:val="0"/>
        <w:autoSpaceDE w:val="0"/>
        <w:autoSpaceDN w:val="0"/>
        <w:adjustRightInd w:val="0"/>
        <w:rPr>
          <w:sz w:val="24"/>
          <w:szCs w:val="24"/>
          <w:lang w:val="en-US"/>
        </w:rPr>
      </w:pPr>
      <w:r w:rsidRPr="00D005C2">
        <w:rPr>
          <w:sz w:val="24"/>
          <w:szCs w:val="24"/>
          <w:lang w:val="en-US"/>
        </w:rPr>
        <w:t>(description of submitted item)</w:t>
      </w:r>
    </w:p>
    <w:p w:rsidR="00895812" w:rsidRPr="00D005C2" w:rsidRDefault="00895812" w:rsidP="000A5ACA">
      <w:pPr>
        <w:widowControl w:val="0"/>
        <w:autoSpaceDE w:val="0"/>
        <w:autoSpaceDN w:val="0"/>
        <w:adjustRightInd w:val="0"/>
        <w:rPr>
          <w:sz w:val="24"/>
          <w:szCs w:val="24"/>
          <w:lang w:val="en-US"/>
        </w:rPr>
      </w:pPr>
    </w:p>
    <w:p w:rsidR="00D111A9" w:rsidRPr="00D005C2" w:rsidRDefault="00895812" w:rsidP="000A5ACA">
      <w:pPr>
        <w:widowControl w:val="0"/>
        <w:autoSpaceDE w:val="0"/>
        <w:autoSpaceDN w:val="0"/>
        <w:adjustRightInd w:val="0"/>
        <w:rPr>
          <w:sz w:val="24"/>
          <w:szCs w:val="24"/>
          <w:lang w:val="en-US"/>
        </w:rPr>
      </w:pPr>
      <w:r w:rsidRPr="00D005C2">
        <w:rPr>
          <w:sz w:val="24"/>
          <w:szCs w:val="24"/>
          <w:lang w:val="en-US"/>
        </w:rPr>
        <w:t>Taking into account mentioned the above</w:t>
      </w:r>
      <w:r w:rsidR="00D111A9" w:rsidRPr="00D005C2">
        <w:rPr>
          <w:sz w:val="24"/>
          <w:szCs w:val="24"/>
          <w:lang w:val="en-US"/>
        </w:rPr>
        <w:t>,</w:t>
      </w:r>
      <w:r w:rsidRPr="00D005C2">
        <w:rPr>
          <w:sz w:val="24"/>
          <w:szCs w:val="24"/>
          <w:lang w:val="en-US"/>
        </w:rPr>
        <w:t xml:space="preserve"> I suggest to submit the item for consideration by the Committee</w:t>
      </w:r>
      <w:r w:rsidR="00D111A9" w:rsidRPr="00D005C2">
        <w:rPr>
          <w:sz w:val="24"/>
          <w:szCs w:val="24"/>
          <w:lang w:val="en-US"/>
        </w:rPr>
        <w:t xml:space="preserve"> </w:t>
      </w:r>
    </w:p>
    <w:p w:rsidR="00D111A9" w:rsidRPr="00D005C2" w:rsidRDefault="00D111A9" w:rsidP="000A5ACA">
      <w:pPr>
        <w:widowControl w:val="0"/>
        <w:autoSpaceDE w:val="0"/>
        <w:autoSpaceDN w:val="0"/>
        <w:adjustRightInd w:val="0"/>
        <w:jc w:val="center"/>
        <w:rPr>
          <w:sz w:val="24"/>
          <w:szCs w:val="24"/>
          <w:lang w:val="en-US"/>
        </w:rPr>
      </w:pPr>
      <w:r w:rsidRPr="00D005C2">
        <w:rPr>
          <w:sz w:val="24"/>
          <w:szCs w:val="24"/>
          <w:lang w:val="en-US"/>
        </w:rPr>
        <w:t>(</w:t>
      </w:r>
      <w:r w:rsidR="00895812" w:rsidRPr="00D005C2">
        <w:rPr>
          <w:sz w:val="24"/>
          <w:szCs w:val="24"/>
          <w:lang w:val="en-US"/>
        </w:rPr>
        <w:t>item description</w:t>
      </w:r>
      <w:r w:rsidRPr="00D005C2">
        <w:rPr>
          <w:sz w:val="24"/>
          <w:szCs w:val="24"/>
          <w:lang w:val="en-US"/>
        </w:rPr>
        <w:t>)</w:t>
      </w:r>
    </w:p>
    <w:p w:rsidR="000A5ACA" w:rsidRPr="00D005C2" w:rsidRDefault="000A5ACA" w:rsidP="000A5ACA">
      <w:pPr>
        <w:widowControl w:val="0"/>
        <w:autoSpaceDE w:val="0"/>
        <w:autoSpaceDN w:val="0"/>
        <w:adjustRightInd w:val="0"/>
        <w:rPr>
          <w:b/>
          <w:sz w:val="24"/>
          <w:szCs w:val="24"/>
          <w:lang w:val="en-US"/>
        </w:rPr>
      </w:pPr>
    </w:p>
    <w:p w:rsidR="00D111A9" w:rsidRPr="00D005C2" w:rsidRDefault="00895812" w:rsidP="000A5ACA">
      <w:pPr>
        <w:widowControl w:val="0"/>
        <w:autoSpaceDE w:val="0"/>
        <w:autoSpaceDN w:val="0"/>
        <w:adjustRightInd w:val="0"/>
        <w:rPr>
          <w:b/>
          <w:sz w:val="24"/>
          <w:szCs w:val="24"/>
          <w:lang w:val="en-US"/>
        </w:rPr>
      </w:pPr>
      <w:r w:rsidRPr="00D005C2">
        <w:rPr>
          <w:b/>
          <w:sz w:val="24"/>
          <w:szCs w:val="24"/>
          <w:lang w:val="en-US"/>
        </w:rPr>
        <w:t>Voted</w:t>
      </w:r>
      <w:r w:rsidR="00D111A9" w:rsidRPr="00D005C2">
        <w:rPr>
          <w:b/>
          <w:sz w:val="24"/>
          <w:szCs w:val="24"/>
          <w:lang w:val="en-US"/>
        </w:rPr>
        <w:t>:</w:t>
      </w:r>
    </w:p>
    <w:p w:rsidR="00895812" w:rsidRPr="00D005C2" w:rsidRDefault="00895812" w:rsidP="000A5ACA">
      <w:pPr>
        <w:widowControl w:val="0"/>
        <w:autoSpaceDE w:val="0"/>
        <w:autoSpaceDN w:val="0"/>
        <w:adjustRightInd w:val="0"/>
        <w:rPr>
          <w:bCs/>
          <w:sz w:val="24"/>
          <w:szCs w:val="24"/>
          <w:lang w:val="en-US"/>
        </w:rPr>
      </w:pPr>
      <w:r w:rsidRPr="00D005C2">
        <w:rPr>
          <w:sz w:val="24"/>
          <w:szCs w:val="24"/>
          <w:lang w:val="en-US"/>
        </w:rPr>
        <w:t>The Committee Chairaman</w:t>
      </w:r>
      <w:r w:rsidR="00D111A9" w:rsidRPr="00D005C2">
        <w:rPr>
          <w:sz w:val="24"/>
          <w:szCs w:val="24"/>
          <w:lang w:val="en-US"/>
        </w:rPr>
        <w:t xml:space="preserve"> </w:t>
      </w:r>
      <w:r w:rsidR="00D111A9" w:rsidRPr="00D005C2">
        <w:rPr>
          <w:sz w:val="24"/>
          <w:szCs w:val="24"/>
          <w:lang w:val="en-US"/>
        </w:rPr>
        <w:tab/>
      </w:r>
      <w:r w:rsidR="00D111A9" w:rsidRPr="00D005C2">
        <w:rPr>
          <w:sz w:val="24"/>
          <w:szCs w:val="24"/>
          <w:lang w:val="en-US"/>
        </w:rPr>
        <w:tab/>
      </w:r>
      <w:r w:rsidR="00D111A9" w:rsidRPr="00D005C2">
        <w:rPr>
          <w:sz w:val="24"/>
          <w:szCs w:val="24"/>
          <w:lang w:val="en-US"/>
        </w:rPr>
        <w:tab/>
      </w:r>
      <w:r w:rsidRPr="00D005C2">
        <w:rPr>
          <w:bCs/>
          <w:sz w:val="24"/>
          <w:szCs w:val="24"/>
          <w:lang w:val="en-US"/>
        </w:rPr>
        <w:t>("FOR", "AGAINST", "ABSTAIN")</w:t>
      </w:r>
    </w:p>
    <w:p w:rsidR="00895812" w:rsidRPr="00D005C2" w:rsidRDefault="00895812" w:rsidP="00895812">
      <w:pPr>
        <w:widowControl w:val="0"/>
        <w:autoSpaceDE w:val="0"/>
        <w:autoSpaceDN w:val="0"/>
        <w:adjustRightInd w:val="0"/>
        <w:rPr>
          <w:bCs/>
          <w:sz w:val="24"/>
          <w:szCs w:val="24"/>
          <w:lang w:val="en-US"/>
        </w:rPr>
      </w:pPr>
      <w:r w:rsidRPr="00D005C2">
        <w:rPr>
          <w:sz w:val="24"/>
          <w:szCs w:val="24"/>
          <w:lang w:val="en-US"/>
        </w:rPr>
        <w:t>The Committee members</w:t>
      </w:r>
      <w:r w:rsidR="00D111A9" w:rsidRPr="00D005C2">
        <w:rPr>
          <w:sz w:val="24"/>
          <w:szCs w:val="24"/>
          <w:lang w:val="en-US"/>
        </w:rPr>
        <w:tab/>
      </w:r>
      <w:r w:rsidR="00D111A9" w:rsidRPr="00D005C2">
        <w:rPr>
          <w:sz w:val="24"/>
          <w:szCs w:val="24"/>
          <w:lang w:val="en-US"/>
        </w:rPr>
        <w:tab/>
      </w:r>
      <w:r w:rsidR="00D111A9" w:rsidRPr="00D005C2">
        <w:rPr>
          <w:sz w:val="24"/>
          <w:szCs w:val="24"/>
          <w:lang w:val="en-US"/>
        </w:rPr>
        <w:tab/>
      </w:r>
      <w:r w:rsidRPr="00D005C2">
        <w:rPr>
          <w:bCs/>
          <w:sz w:val="24"/>
          <w:szCs w:val="24"/>
          <w:lang w:val="en-US"/>
        </w:rPr>
        <w:t>("FOR", "AGAINST", "ABSTAIN")</w:t>
      </w:r>
    </w:p>
    <w:p w:rsidR="00D111A9" w:rsidRPr="00D005C2" w:rsidRDefault="00D111A9" w:rsidP="000A5ACA">
      <w:pPr>
        <w:widowControl w:val="0"/>
        <w:autoSpaceDE w:val="0"/>
        <w:autoSpaceDN w:val="0"/>
        <w:adjustRightInd w:val="0"/>
        <w:rPr>
          <w:sz w:val="24"/>
          <w:szCs w:val="24"/>
          <w:lang w:val="en-US"/>
        </w:rPr>
      </w:pPr>
    </w:p>
    <w:p w:rsidR="00D111A9" w:rsidRPr="00D005C2" w:rsidRDefault="00D111A9" w:rsidP="000A5ACA">
      <w:pPr>
        <w:widowControl w:val="0"/>
        <w:autoSpaceDE w:val="0"/>
        <w:autoSpaceDN w:val="0"/>
        <w:adjustRightInd w:val="0"/>
        <w:rPr>
          <w:b/>
          <w:sz w:val="24"/>
          <w:szCs w:val="24"/>
          <w:lang w:val="en-US"/>
        </w:rPr>
      </w:pPr>
    </w:p>
    <w:p w:rsidR="000A5ACA" w:rsidRPr="00D005C2" w:rsidRDefault="00895812" w:rsidP="000A5ACA">
      <w:pPr>
        <w:ind w:firstLine="709"/>
        <w:jc w:val="both"/>
        <w:rPr>
          <w:sz w:val="24"/>
          <w:szCs w:val="24"/>
          <w:lang w:val="en-US"/>
        </w:rPr>
      </w:pPr>
      <w:r w:rsidRPr="00D005C2">
        <w:rPr>
          <w:sz w:val="24"/>
          <w:szCs w:val="24"/>
          <w:lang w:val="en-US"/>
        </w:rPr>
        <w:t>In compliance with paragraph _</w:t>
      </w:r>
      <w:r w:rsidR="000A5ACA" w:rsidRPr="00D005C2">
        <w:rPr>
          <w:sz w:val="24"/>
          <w:szCs w:val="24"/>
          <w:lang w:val="en-US"/>
        </w:rPr>
        <w:t xml:space="preserve">_, </w:t>
      </w:r>
      <w:r w:rsidRPr="00D005C2">
        <w:rPr>
          <w:sz w:val="24"/>
          <w:szCs w:val="24"/>
          <w:lang w:val="en-US"/>
        </w:rPr>
        <w:t>article</w:t>
      </w:r>
      <w:r w:rsidR="000A5ACA" w:rsidRPr="00D005C2">
        <w:rPr>
          <w:sz w:val="24"/>
          <w:szCs w:val="24"/>
          <w:lang w:val="en-US"/>
        </w:rPr>
        <w:t xml:space="preserve"> __ </w:t>
      </w:r>
      <w:r w:rsidRPr="00D005C2">
        <w:rPr>
          <w:sz w:val="24"/>
          <w:szCs w:val="24"/>
          <w:lang w:val="en-US"/>
        </w:rPr>
        <w:t>of Regulation on the Committee</w:t>
      </w:r>
      <w:r w:rsidR="000A5ACA" w:rsidRPr="00D005C2">
        <w:rPr>
          <w:sz w:val="24"/>
          <w:szCs w:val="24"/>
          <w:lang w:val="en-US"/>
        </w:rPr>
        <w:t xml:space="preserve">, </w:t>
      </w:r>
      <w:r w:rsidRPr="00D005C2">
        <w:rPr>
          <w:color w:val="000000"/>
          <w:sz w:val="24"/>
          <w:szCs w:val="24"/>
          <w:lang w:val="en-US"/>
        </w:rPr>
        <w:t xml:space="preserve">The Committee </w:t>
      </w:r>
      <w:r w:rsidRPr="006B1FF6">
        <w:rPr>
          <w:b/>
          <w:color w:val="000000"/>
          <w:sz w:val="24"/>
          <w:szCs w:val="24"/>
          <w:lang w:val="en-US"/>
        </w:rPr>
        <w:t>RESOLVED</w:t>
      </w:r>
      <w:r w:rsidR="000A5ACA" w:rsidRPr="00D005C2">
        <w:rPr>
          <w:sz w:val="24"/>
          <w:szCs w:val="24"/>
          <w:lang w:val="en-US"/>
        </w:rPr>
        <w:t>: (</w:t>
      </w:r>
      <w:r w:rsidRPr="00D005C2">
        <w:rPr>
          <w:sz w:val="24"/>
          <w:szCs w:val="24"/>
          <w:lang w:val="en-US"/>
        </w:rPr>
        <w:t>description of a decision</w:t>
      </w:r>
      <w:r w:rsidR="000A5ACA" w:rsidRPr="00D005C2">
        <w:rPr>
          <w:sz w:val="24"/>
          <w:szCs w:val="24"/>
          <w:lang w:val="en-US"/>
        </w:rPr>
        <w:t>)</w:t>
      </w:r>
    </w:p>
    <w:p w:rsidR="000A5ACA" w:rsidRPr="00D005C2" w:rsidRDefault="000A5ACA" w:rsidP="000A5ACA">
      <w:pPr>
        <w:widowControl w:val="0"/>
        <w:autoSpaceDE w:val="0"/>
        <w:autoSpaceDN w:val="0"/>
        <w:adjustRightInd w:val="0"/>
        <w:rPr>
          <w:b/>
          <w:sz w:val="24"/>
          <w:szCs w:val="24"/>
          <w:lang w:val="en-US"/>
        </w:rPr>
      </w:pPr>
    </w:p>
    <w:p w:rsidR="000A5ACA" w:rsidRPr="00D005C2" w:rsidRDefault="0034418D" w:rsidP="000A5ACA">
      <w:pPr>
        <w:pStyle w:val="21"/>
        <w:spacing w:after="0" w:line="240" w:lineRule="auto"/>
        <w:ind w:left="0" w:firstLine="720"/>
        <w:jc w:val="both"/>
        <w:rPr>
          <w:lang w:val="en-US"/>
        </w:rPr>
      </w:pPr>
      <w:r w:rsidRPr="00D005C2">
        <w:rPr>
          <w:lang w:val="en-US"/>
        </w:rPr>
        <w:t xml:space="preserve">The Committee Chairman announced that all agenda items were discussed and thanked the Committee members and invitees. </w:t>
      </w:r>
    </w:p>
    <w:p w:rsidR="000A5ACA" w:rsidRPr="00D005C2" w:rsidRDefault="000A5ACA" w:rsidP="000A5ACA">
      <w:pPr>
        <w:pStyle w:val="21"/>
        <w:spacing w:after="0" w:line="240" w:lineRule="auto"/>
        <w:ind w:left="0" w:firstLine="708"/>
        <w:jc w:val="both"/>
        <w:rPr>
          <w:lang w:val="en-US"/>
        </w:rPr>
      </w:pPr>
    </w:p>
    <w:p w:rsidR="000A5ACA" w:rsidRPr="00D005C2" w:rsidRDefault="0034418D" w:rsidP="000A5ACA">
      <w:pPr>
        <w:pStyle w:val="21"/>
        <w:spacing w:after="0" w:line="240" w:lineRule="auto"/>
        <w:ind w:left="0" w:firstLine="708"/>
        <w:jc w:val="both"/>
        <w:rPr>
          <w:lang w:val="en-US"/>
        </w:rPr>
      </w:pPr>
      <w:r w:rsidRPr="00D005C2">
        <w:rPr>
          <w:lang w:val="en-US"/>
        </w:rPr>
        <w:t xml:space="preserve">The meeting of the Company’s Committee finished at </w:t>
      </w:r>
      <w:r w:rsidR="000A5ACA" w:rsidRPr="00D005C2">
        <w:rPr>
          <w:lang w:val="en-US"/>
        </w:rPr>
        <w:t xml:space="preserve"> __</w:t>
      </w:r>
      <w:r w:rsidRPr="00D005C2">
        <w:rPr>
          <w:lang w:val="en-US"/>
        </w:rPr>
        <w:t xml:space="preserve"> h</w:t>
      </w:r>
      <w:r w:rsidR="000A5ACA" w:rsidRPr="00D005C2">
        <w:rPr>
          <w:lang w:val="en-US"/>
        </w:rPr>
        <w:t xml:space="preserve"> __</w:t>
      </w:r>
      <w:r w:rsidRPr="00D005C2">
        <w:rPr>
          <w:lang w:val="en-US"/>
        </w:rPr>
        <w:t>minutes</w:t>
      </w:r>
      <w:r w:rsidR="000A5ACA" w:rsidRPr="00D005C2">
        <w:rPr>
          <w:lang w:val="en-US"/>
        </w:rPr>
        <w:t>.</w:t>
      </w:r>
    </w:p>
    <w:tbl>
      <w:tblPr>
        <w:tblW w:w="0" w:type="auto"/>
        <w:tblLook w:val="01E0" w:firstRow="1" w:lastRow="1" w:firstColumn="1" w:lastColumn="1" w:noHBand="0" w:noVBand="0"/>
      </w:tblPr>
      <w:tblGrid>
        <w:gridCol w:w="4785"/>
        <w:gridCol w:w="4786"/>
      </w:tblGrid>
      <w:tr w:rsidR="000A5ACA" w:rsidRPr="00D005C2" w:rsidTr="000A5ACA">
        <w:trPr>
          <w:trHeight w:val="212"/>
        </w:trPr>
        <w:tc>
          <w:tcPr>
            <w:tcW w:w="4785" w:type="dxa"/>
          </w:tcPr>
          <w:p w:rsidR="00F51D15" w:rsidRDefault="00F51D15" w:rsidP="00C220F8">
            <w:pPr>
              <w:keepNext/>
              <w:autoSpaceDE w:val="0"/>
              <w:autoSpaceDN w:val="0"/>
              <w:adjustRightInd w:val="0"/>
              <w:spacing w:line="240" w:lineRule="atLeast"/>
              <w:ind w:firstLine="720"/>
              <w:rPr>
                <w:b/>
                <w:bCs/>
                <w:color w:val="000000"/>
                <w:sz w:val="24"/>
                <w:szCs w:val="24"/>
                <w:lang w:val="en-US"/>
              </w:rPr>
            </w:pPr>
          </w:p>
          <w:p w:rsidR="000A5ACA" w:rsidRPr="00D005C2" w:rsidRDefault="0034418D" w:rsidP="00C220F8">
            <w:pPr>
              <w:keepNext/>
              <w:autoSpaceDE w:val="0"/>
              <w:autoSpaceDN w:val="0"/>
              <w:adjustRightInd w:val="0"/>
              <w:spacing w:line="240" w:lineRule="atLeast"/>
              <w:ind w:firstLine="720"/>
              <w:rPr>
                <w:b/>
                <w:bCs/>
                <w:color w:val="000000"/>
                <w:sz w:val="24"/>
                <w:szCs w:val="24"/>
                <w:lang w:val="en-US"/>
              </w:rPr>
            </w:pPr>
            <w:r w:rsidRPr="00D005C2">
              <w:rPr>
                <w:b/>
                <w:bCs/>
                <w:color w:val="000000"/>
                <w:sz w:val="24"/>
                <w:szCs w:val="24"/>
                <w:lang w:val="en-US"/>
              </w:rPr>
              <w:t>The Committee Chairman</w:t>
            </w:r>
          </w:p>
          <w:p w:rsidR="000A5ACA" w:rsidRPr="00D005C2" w:rsidRDefault="000A5ACA" w:rsidP="00C220F8">
            <w:pPr>
              <w:keepNext/>
              <w:autoSpaceDE w:val="0"/>
              <w:autoSpaceDN w:val="0"/>
              <w:adjustRightInd w:val="0"/>
              <w:spacing w:line="240" w:lineRule="atLeast"/>
              <w:ind w:firstLine="720"/>
              <w:rPr>
                <w:b/>
                <w:bCs/>
                <w:color w:val="000000"/>
                <w:sz w:val="24"/>
                <w:szCs w:val="24"/>
              </w:rPr>
            </w:pPr>
          </w:p>
        </w:tc>
        <w:tc>
          <w:tcPr>
            <w:tcW w:w="4786" w:type="dxa"/>
          </w:tcPr>
          <w:p w:rsidR="000A5ACA" w:rsidRPr="00D005C2" w:rsidRDefault="000A5ACA" w:rsidP="0034418D">
            <w:pPr>
              <w:keepNext/>
              <w:autoSpaceDE w:val="0"/>
              <w:autoSpaceDN w:val="0"/>
              <w:adjustRightInd w:val="0"/>
              <w:spacing w:line="240" w:lineRule="atLeast"/>
              <w:ind w:firstLine="720"/>
              <w:jc w:val="right"/>
              <w:rPr>
                <w:b/>
                <w:bCs/>
                <w:color w:val="000000"/>
                <w:sz w:val="24"/>
                <w:szCs w:val="24"/>
              </w:rPr>
            </w:pPr>
            <w:r w:rsidRPr="00D005C2">
              <w:rPr>
                <w:sz w:val="24"/>
                <w:szCs w:val="24"/>
              </w:rPr>
              <w:t>(</w:t>
            </w:r>
            <w:r w:rsidR="0034418D" w:rsidRPr="00D005C2">
              <w:rPr>
                <w:sz w:val="24"/>
                <w:szCs w:val="24"/>
                <w:lang w:val="en-US"/>
              </w:rPr>
              <w:t>full name</w:t>
            </w:r>
            <w:r w:rsidRPr="00D005C2">
              <w:rPr>
                <w:sz w:val="24"/>
                <w:szCs w:val="24"/>
              </w:rPr>
              <w:t>)</w:t>
            </w:r>
          </w:p>
        </w:tc>
      </w:tr>
      <w:tr w:rsidR="000A5ACA" w:rsidRPr="00D005C2" w:rsidTr="000A5ACA">
        <w:trPr>
          <w:trHeight w:val="109"/>
        </w:trPr>
        <w:tc>
          <w:tcPr>
            <w:tcW w:w="4785" w:type="dxa"/>
          </w:tcPr>
          <w:p w:rsidR="000A5ACA" w:rsidRPr="00D005C2" w:rsidRDefault="0034418D" w:rsidP="00C220F8">
            <w:pPr>
              <w:keepNext/>
              <w:autoSpaceDE w:val="0"/>
              <w:autoSpaceDN w:val="0"/>
              <w:adjustRightInd w:val="0"/>
              <w:spacing w:line="240" w:lineRule="atLeast"/>
              <w:ind w:firstLine="720"/>
              <w:rPr>
                <w:b/>
                <w:bCs/>
                <w:color w:val="000000"/>
                <w:sz w:val="24"/>
                <w:szCs w:val="24"/>
                <w:lang w:val="en-US"/>
              </w:rPr>
            </w:pPr>
            <w:r w:rsidRPr="00D005C2">
              <w:rPr>
                <w:b/>
                <w:bCs/>
                <w:color w:val="000000"/>
                <w:sz w:val="24"/>
                <w:szCs w:val="24"/>
                <w:lang w:val="en-US"/>
              </w:rPr>
              <w:t xml:space="preserve">The </w:t>
            </w:r>
            <w:r w:rsidR="002F4B7D" w:rsidRPr="002F4B7D">
              <w:rPr>
                <w:b/>
                <w:bCs/>
                <w:color w:val="000000"/>
                <w:sz w:val="24"/>
                <w:szCs w:val="24"/>
                <w:lang w:val="en-US"/>
              </w:rPr>
              <w:t>Corporate secretary</w:t>
            </w:r>
          </w:p>
        </w:tc>
        <w:tc>
          <w:tcPr>
            <w:tcW w:w="4786" w:type="dxa"/>
          </w:tcPr>
          <w:p w:rsidR="000A5ACA" w:rsidRPr="00D005C2" w:rsidRDefault="0034418D" w:rsidP="00C220F8">
            <w:pPr>
              <w:keepNext/>
              <w:autoSpaceDE w:val="0"/>
              <w:autoSpaceDN w:val="0"/>
              <w:adjustRightInd w:val="0"/>
              <w:spacing w:line="240" w:lineRule="atLeast"/>
              <w:ind w:firstLine="720"/>
              <w:jc w:val="right"/>
              <w:rPr>
                <w:b/>
                <w:bCs/>
                <w:color w:val="000000"/>
                <w:sz w:val="24"/>
                <w:szCs w:val="24"/>
              </w:rPr>
            </w:pPr>
            <w:r w:rsidRPr="00D005C2">
              <w:rPr>
                <w:sz w:val="24"/>
                <w:szCs w:val="24"/>
              </w:rPr>
              <w:t>(</w:t>
            </w:r>
            <w:r w:rsidRPr="00D005C2">
              <w:rPr>
                <w:sz w:val="24"/>
                <w:szCs w:val="24"/>
                <w:lang w:val="en-US"/>
              </w:rPr>
              <w:t>full name</w:t>
            </w:r>
            <w:r w:rsidR="000A5ACA" w:rsidRPr="00D005C2">
              <w:rPr>
                <w:sz w:val="24"/>
                <w:szCs w:val="24"/>
              </w:rPr>
              <w:t>)</w:t>
            </w:r>
          </w:p>
        </w:tc>
      </w:tr>
    </w:tbl>
    <w:p w:rsidR="00CB5073" w:rsidRPr="00D005C2" w:rsidRDefault="00CB5073" w:rsidP="00CB5073">
      <w:pPr>
        <w:widowControl w:val="0"/>
        <w:overflowPunct w:val="0"/>
        <w:autoSpaceDE w:val="0"/>
        <w:autoSpaceDN w:val="0"/>
        <w:adjustRightInd w:val="0"/>
        <w:spacing w:line="213" w:lineRule="auto"/>
        <w:ind w:right="50"/>
        <w:jc w:val="center"/>
        <w:rPr>
          <w:b/>
          <w:sz w:val="24"/>
          <w:szCs w:val="24"/>
        </w:rPr>
      </w:pPr>
      <w:r w:rsidRPr="00D005C2">
        <w:rPr>
          <w:b/>
          <w:sz w:val="24"/>
          <w:szCs w:val="24"/>
        </w:rPr>
        <w:br w:type="page"/>
      </w:r>
    </w:p>
    <w:p w:rsidR="00CB5073" w:rsidRPr="00D005C2" w:rsidRDefault="00B06611" w:rsidP="00D93AD9">
      <w:pPr>
        <w:widowControl w:val="0"/>
        <w:overflowPunct w:val="0"/>
        <w:autoSpaceDE w:val="0"/>
        <w:autoSpaceDN w:val="0"/>
        <w:adjustRightInd w:val="0"/>
        <w:spacing w:line="213" w:lineRule="auto"/>
        <w:ind w:right="50"/>
        <w:jc w:val="right"/>
        <w:rPr>
          <w:b/>
          <w:sz w:val="24"/>
          <w:szCs w:val="24"/>
        </w:rPr>
      </w:pPr>
      <w:r w:rsidRPr="00D005C2">
        <w:rPr>
          <w:sz w:val="24"/>
          <w:szCs w:val="24"/>
          <w:lang w:val="en-US"/>
        </w:rPr>
        <w:lastRenderedPageBreak/>
        <w:t>FZ</w:t>
      </w:r>
      <w:r w:rsidR="00D93AD9" w:rsidRPr="00D005C2">
        <w:rPr>
          <w:sz w:val="24"/>
          <w:szCs w:val="24"/>
        </w:rPr>
        <w:t xml:space="preserve"> 02 </w:t>
      </w:r>
      <w:r w:rsidRPr="00D005C2">
        <w:rPr>
          <w:sz w:val="24"/>
          <w:szCs w:val="24"/>
          <w:lang w:val="en-US"/>
        </w:rPr>
        <w:t>PSM</w:t>
      </w:r>
      <w:r w:rsidR="00D93AD9" w:rsidRPr="00D005C2">
        <w:rPr>
          <w:sz w:val="24"/>
          <w:szCs w:val="24"/>
        </w:rPr>
        <w:t xml:space="preserve"> 01-02-11</w:t>
      </w:r>
    </w:p>
    <w:p w:rsidR="00CB5073" w:rsidRPr="00D005C2" w:rsidRDefault="00CB5073" w:rsidP="00CB5073">
      <w:pPr>
        <w:widowControl w:val="0"/>
        <w:overflowPunct w:val="0"/>
        <w:autoSpaceDE w:val="0"/>
        <w:autoSpaceDN w:val="0"/>
        <w:adjustRightInd w:val="0"/>
        <w:spacing w:line="213" w:lineRule="auto"/>
        <w:ind w:right="50"/>
        <w:jc w:val="center"/>
        <w:rPr>
          <w:b/>
          <w:sz w:val="24"/>
          <w:szCs w:val="24"/>
        </w:rPr>
      </w:pPr>
    </w:p>
    <w:p w:rsidR="00B06611" w:rsidRPr="00D005C2" w:rsidRDefault="00B06611" w:rsidP="00B06611">
      <w:pPr>
        <w:widowControl w:val="0"/>
        <w:autoSpaceDE w:val="0"/>
        <w:autoSpaceDN w:val="0"/>
        <w:adjustRightInd w:val="0"/>
        <w:spacing w:line="310" w:lineRule="exact"/>
        <w:jc w:val="center"/>
        <w:rPr>
          <w:b/>
          <w:bCs/>
          <w:sz w:val="24"/>
          <w:szCs w:val="24"/>
        </w:rPr>
      </w:pPr>
      <w:r w:rsidRPr="00D005C2">
        <w:rPr>
          <w:b/>
          <w:bCs/>
          <w:sz w:val="24"/>
          <w:szCs w:val="24"/>
        </w:rPr>
        <w:t>Questionnaire</w:t>
      </w:r>
    </w:p>
    <w:p w:rsidR="00B06611" w:rsidRPr="00D005C2" w:rsidRDefault="00B06611" w:rsidP="00B06611">
      <w:pPr>
        <w:widowControl w:val="0"/>
        <w:autoSpaceDE w:val="0"/>
        <w:autoSpaceDN w:val="0"/>
        <w:adjustRightInd w:val="0"/>
        <w:spacing w:line="310" w:lineRule="exact"/>
        <w:jc w:val="center"/>
        <w:rPr>
          <w:b/>
          <w:bCs/>
          <w:sz w:val="24"/>
          <w:szCs w:val="24"/>
          <w:lang w:val="en-US"/>
        </w:rPr>
      </w:pPr>
      <w:r w:rsidRPr="00D005C2">
        <w:rPr>
          <w:b/>
          <w:bCs/>
          <w:sz w:val="24"/>
          <w:szCs w:val="24"/>
          <w:lang w:val="en-US"/>
        </w:rPr>
        <w:t>for absentee voting by members</w:t>
      </w:r>
    </w:p>
    <w:p w:rsidR="00CB5073" w:rsidRPr="00D005C2" w:rsidRDefault="00E76693" w:rsidP="00B06611">
      <w:pPr>
        <w:widowControl w:val="0"/>
        <w:autoSpaceDE w:val="0"/>
        <w:autoSpaceDN w:val="0"/>
        <w:adjustRightInd w:val="0"/>
        <w:spacing w:line="310" w:lineRule="exact"/>
        <w:jc w:val="center"/>
        <w:rPr>
          <w:sz w:val="24"/>
          <w:szCs w:val="24"/>
          <w:lang w:val="en-US"/>
        </w:rPr>
      </w:pPr>
      <w:r>
        <w:rPr>
          <w:b/>
          <w:bCs/>
          <w:sz w:val="24"/>
          <w:szCs w:val="24"/>
          <w:lang w:val="en-US"/>
        </w:rPr>
        <w:t>o</w:t>
      </w:r>
      <w:r w:rsidRPr="00D005C2">
        <w:rPr>
          <w:b/>
          <w:bCs/>
          <w:sz w:val="24"/>
          <w:szCs w:val="24"/>
          <w:lang w:val="en-US"/>
        </w:rPr>
        <w:t>f</w:t>
      </w:r>
      <w:r w:rsidR="00B06611" w:rsidRPr="00D005C2">
        <w:rPr>
          <w:b/>
          <w:bCs/>
          <w:sz w:val="24"/>
          <w:szCs w:val="24"/>
          <w:lang w:val="en-US"/>
        </w:rPr>
        <w:t xml:space="preserve"> the Company’s Committee</w:t>
      </w:r>
    </w:p>
    <w:p w:rsidR="00535663" w:rsidRDefault="00535663" w:rsidP="00CB5073">
      <w:pPr>
        <w:widowControl w:val="0"/>
        <w:tabs>
          <w:tab w:val="left" w:pos="4260"/>
          <w:tab w:val="left" w:pos="6900"/>
        </w:tabs>
        <w:autoSpaceDE w:val="0"/>
        <w:autoSpaceDN w:val="0"/>
        <w:adjustRightInd w:val="0"/>
        <w:spacing w:line="239" w:lineRule="auto"/>
        <w:ind w:left="400"/>
        <w:rPr>
          <w:b/>
          <w:bCs/>
          <w:sz w:val="24"/>
          <w:szCs w:val="24"/>
          <w:lang w:val="en-US"/>
        </w:rPr>
      </w:pPr>
    </w:p>
    <w:p w:rsidR="00CB5073" w:rsidRPr="00D005C2" w:rsidRDefault="00CB5073" w:rsidP="00CB5073">
      <w:pPr>
        <w:widowControl w:val="0"/>
        <w:tabs>
          <w:tab w:val="left" w:pos="4260"/>
          <w:tab w:val="left" w:pos="6900"/>
        </w:tabs>
        <w:autoSpaceDE w:val="0"/>
        <w:autoSpaceDN w:val="0"/>
        <w:adjustRightInd w:val="0"/>
        <w:spacing w:line="239" w:lineRule="auto"/>
        <w:ind w:left="400"/>
        <w:rPr>
          <w:sz w:val="24"/>
          <w:szCs w:val="24"/>
          <w:lang w:val="en-US"/>
        </w:rPr>
      </w:pPr>
      <w:r w:rsidRPr="00D005C2">
        <w:rPr>
          <w:b/>
          <w:bCs/>
          <w:sz w:val="24"/>
          <w:szCs w:val="24"/>
          <w:lang w:val="en-US"/>
        </w:rPr>
        <w:t xml:space="preserve"> </w:t>
      </w:r>
      <w:r w:rsidR="00B06611" w:rsidRPr="00D005C2">
        <w:rPr>
          <w:b/>
          <w:bCs/>
          <w:sz w:val="24"/>
          <w:szCs w:val="24"/>
          <w:lang w:val="en-US"/>
        </w:rPr>
        <w:t xml:space="preserve">Astana city                                </w:t>
      </w:r>
      <w:r w:rsidR="00535663">
        <w:rPr>
          <w:b/>
          <w:bCs/>
          <w:sz w:val="24"/>
          <w:szCs w:val="24"/>
          <w:lang w:val="en-US"/>
        </w:rPr>
        <w:t xml:space="preserve">         </w:t>
      </w:r>
      <w:r w:rsidR="00B06611" w:rsidRPr="00D005C2">
        <w:rPr>
          <w:b/>
          <w:bCs/>
          <w:sz w:val="24"/>
          <w:szCs w:val="24"/>
          <w:lang w:val="en-US"/>
        </w:rPr>
        <w:t xml:space="preserve">   No. </w:t>
      </w:r>
      <w:r w:rsidRPr="00D005C2">
        <w:rPr>
          <w:sz w:val="24"/>
          <w:szCs w:val="24"/>
          <w:lang w:val="en-US"/>
        </w:rPr>
        <w:t>__</w:t>
      </w:r>
      <w:r w:rsidRPr="00D005C2">
        <w:rPr>
          <w:sz w:val="24"/>
          <w:szCs w:val="24"/>
          <w:lang w:val="en-US"/>
        </w:rPr>
        <w:tab/>
        <w:t xml:space="preserve"> __  ______ 20 _ </w:t>
      </w:r>
    </w:p>
    <w:p w:rsidR="00CB5073" w:rsidRPr="00D005C2" w:rsidRDefault="00CB5073" w:rsidP="00CB5073">
      <w:pPr>
        <w:widowControl w:val="0"/>
        <w:autoSpaceDE w:val="0"/>
        <w:autoSpaceDN w:val="0"/>
        <w:adjustRightInd w:val="0"/>
        <w:spacing w:line="324" w:lineRule="exact"/>
        <w:rPr>
          <w:sz w:val="24"/>
          <w:szCs w:val="24"/>
          <w:lang w:val="en-US"/>
        </w:rPr>
      </w:pPr>
    </w:p>
    <w:p w:rsidR="00CB5073" w:rsidRPr="00D005C2" w:rsidRDefault="00B06611" w:rsidP="00CB5073">
      <w:pPr>
        <w:widowControl w:val="0"/>
        <w:tabs>
          <w:tab w:val="left" w:pos="1680"/>
        </w:tabs>
        <w:autoSpaceDE w:val="0"/>
        <w:autoSpaceDN w:val="0"/>
        <w:adjustRightInd w:val="0"/>
        <w:ind w:left="680"/>
        <w:rPr>
          <w:sz w:val="24"/>
          <w:szCs w:val="24"/>
          <w:lang w:val="en-US"/>
        </w:rPr>
      </w:pPr>
      <w:r w:rsidRPr="00D005C2">
        <w:rPr>
          <w:sz w:val="24"/>
          <w:szCs w:val="24"/>
          <w:lang w:val="en-US"/>
        </w:rPr>
        <w:t>The Company’s location</w:t>
      </w:r>
      <w:r w:rsidR="00CB5073" w:rsidRPr="00D005C2">
        <w:rPr>
          <w:sz w:val="24"/>
          <w:szCs w:val="24"/>
          <w:lang w:val="en-US"/>
        </w:rPr>
        <w:t>:</w:t>
      </w:r>
      <w:r w:rsidR="00CB5073" w:rsidRPr="00D005C2">
        <w:rPr>
          <w:sz w:val="24"/>
          <w:szCs w:val="24"/>
          <w:u w:val="single"/>
          <w:lang w:val="en-US"/>
        </w:rPr>
        <w:t>______________</w:t>
      </w:r>
      <w:r w:rsidR="00CB5073" w:rsidRPr="00D005C2">
        <w:rPr>
          <w:sz w:val="24"/>
          <w:szCs w:val="24"/>
          <w:lang w:val="en-US"/>
        </w:rPr>
        <w:t>.</w:t>
      </w:r>
    </w:p>
    <w:p w:rsidR="00CB5073" w:rsidRPr="00D005C2" w:rsidRDefault="00CB5073" w:rsidP="00CB5073">
      <w:pPr>
        <w:widowControl w:val="0"/>
        <w:autoSpaceDE w:val="0"/>
        <w:autoSpaceDN w:val="0"/>
        <w:adjustRightInd w:val="0"/>
        <w:spacing w:line="328" w:lineRule="exact"/>
        <w:rPr>
          <w:sz w:val="24"/>
          <w:szCs w:val="24"/>
          <w:lang w:val="en-US"/>
        </w:rPr>
      </w:pPr>
    </w:p>
    <w:p w:rsidR="00CB5073" w:rsidRPr="0097342E" w:rsidRDefault="00B06611" w:rsidP="00CB5073">
      <w:pPr>
        <w:widowControl w:val="0"/>
        <w:autoSpaceDE w:val="0"/>
        <w:autoSpaceDN w:val="0"/>
        <w:adjustRightInd w:val="0"/>
        <w:ind w:left="3140"/>
        <w:rPr>
          <w:sz w:val="24"/>
          <w:szCs w:val="24"/>
          <w:lang w:val="en-US"/>
        </w:rPr>
      </w:pPr>
      <w:r w:rsidRPr="00D005C2">
        <w:rPr>
          <w:b/>
          <w:bCs/>
          <w:sz w:val="24"/>
          <w:szCs w:val="24"/>
          <w:lang w:val="en-US"/>
        </w:rPr>
        <w:t>Agenda</w:t>
      </w:r>
      <w:r w:rsidR="00CB5073" w:rsidRPr="0097342E">
        <w:rPr>
          <w:b/>
          <w:bCs/>
          <w:sz w:val="24"/>
          <w:szCs w:val="24"/>
          <w:lang w:val="en-US"/>
        </w:rPr>
        <w:t>:</w:t>
      </w:r>
    </w:p>
    <w:p w:rsidR="00CB5073" w:rsidRPr="0097342E" w:rsidRDefault="00CB5073" w:rsidP="00CB5073">
      <w:pPr>
        <w:widowControl w:val="0"/>
        <w:autoSpaceDE w:val="0"/>
        <w:autoSpaceDN w:val="0"/>
        <w:adjustRightInd w:val="0"/>
        <w:spacing w:line="236" w:lineRule="auto"/>
        <w:ind w:left="60"/>
        <w:rPr>
          <w:sz w:val="24"/>
          <w:szCs w:val="24"/>
          <w:lang w:val="en-US"/>
        </w:rPr>
      </w:pPr>
      <w:r w:rsidRPr="0097342E">
        <w:rPr>
          <w:sz w:val="24"/>
          <w:szCs w:val="24"/>
          <w:lang w:val="en-US"/>
        </w:rPr>
        <w:t>1.</w:t>
      </w:r>
    </w:p>
    <w:p w:rsidR="00CB5073" w:rsidRPr="0097342E" w:rsidRDefault="00754BCF" w:rsidP="00CB5073">
      <w:pPr>
        <w:widowControl w:val="0"/>
        <w:autoSpaceDE w:val="0"/>
        <w:autoSpaceDN w:val="0"/>
        <w:adjustRightInd w:val="0"/>
        <w:spacing w:line="224" w:lineRule="auto"/>
        <w:ind w:left="60"/>
        <w:rPr>
          <w:sz w:val="24"/>
          <w:szCs w:val="24"/>
          <w:lang w:val="en-US"/>
        </w:rPr>
      </w:pPr>
      <w:r>
        <w:rPr>
          <w:noProof/>
          <w:sz w:val="24"/>
          <w:szCs w:val="24"/>
        </w:rPr>
        <mc:AlternateContent>
          <mc:Choice Requires="wps">
            <w:drawing>
              <wp:anchor distT="4294967295" distB="4294967295" distL="114300" distR="114300" simplePos="0" relativeHeight="251661312" behindDoc="1" locked="0" layoutInCell="0" allowOverlap="1">
                <wp:simplePos x="0" y="0"/>
                <wp:positionH relativeFrom="column">
                  <wp:posOffset>8255</wp:posOffset>
                </wp:positionH>
                <wp:positionV relativeFrom="paragraph">
                  <wp:posOffset>-1</wp:posOffset>
                </wp:positionV>
                <wp:extent cx="3167380" cy="0"/>
                <wp:effectExtent l="0" t="0" r="13970" b="1905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DDC53" id="Line 2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0" to="25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XDFAIAACoEAAAOAAAAZHJzL2Uyb0RvYy54bWysU8uu2jAQ3VfqP1jeQxJIu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" o:allowincell="f" strokeweight=".25397mm"/>
            </w:pict>
          </mc:Fallback>
        </mc:AlternateContent>
      </w:r>
      <w:r>
        <w:rPr>
          <w:noProof/>
          <w:sz w:val="24"/>
          <w:szCs w:val="24"/>
        </w:rPr>
        <mc:AlternateContent>
          <mc:Choice Requires="wps">
            <w:drawing>
              <wp:anchor distT="4294967295" distB="4294967295" distL="114300" distR="114300" simplePos="0" relativeHeight="251662336" behindDoc="1" locked="0" layoutInCell="0" allowOverlap="1">
                <wp:simplePos x="0" y="0"/>
                <wp:positionH relativeFrom="column">
                  <wp:posOffset>3175635</wp:posOffset>
                </wp:positionH>
                <wp:positionV relativeFrom="paragraph">
                  <wp:posOffset>-1</wp:posOffset>
                </wp:positionV>
                <wp:extent cx="281940" cy="0"/>
                <wp:effectExtent l="0" t="0" r="22860" b="1905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634DC" id="Line 2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0" to="2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3MFA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" o:allowincell="f" strokecolor="white" strokeweight=".25397mm"/>
            </w:pict>
          </mc:Fallback>
        </mc:AlternateContent>
      </w:r>
      <w:r w:rsidR="00CB5073" w:rsidRPr="0097342E">
        <w:rPr>
          <w:sz w:val="24"/>
          <w:szCs w:val="24"/>
          <w:lang w:val="en-US"/>
        </w:rPr>
        <w:t>2.</w:t>
      </w:r>
    </w:p>
    <w:p w:rsidR="00CB5073" w:rsidRPr="0097342E" w:rsidRDefault="00754BCF" w:rsidP="00CB5073">
      <w:pPr>
        <w:widowControl w:val="0"/>
        <w:autoSpaceDE w:val="0"/>
        <w:autoSpaceDN w:val="0"/>
        <w:adjustRightInd w:val="0"/>
        <w:spacing w:line="206" w:lineRule="auto"/>
        <w:ind w:left="60"/>
        <w:rPr>
          <w:sz w:val="24"/>
          <w:szCs w:val="24"/>
          <w:lang w:val="en-US"/>
        </w:rPr>
      </w:pPr>
      <w:r>
        <w:rPr>
          <w:noProof/>
          <w:sz w:val="24"/>
          <w:szCs w:val="24"/>
        </w:rPr>
        <mc:AlternateContent>
          <mc:Choice Requires="wps">
            <w:drawing>
              <wp:anchor distT="4294967295" distB="4294967295" distL="114300" distR="114300" simplePos="0" relativeHeight="251663360" behindDoc="1" locked="0" layoutInCell="0" allowOverlap="1">
                <wp:simplePos x="0" y="0"/>
                <wp:positionH relativeFrom="column">
                  <wp:posOffset>8255</wp:posOffset>
                </wp:positionH>
                <wp:positionV relativeFrom="paragraph">
                  <wp:posOffset>-13336</wp:posOffset>
                </wp:positionV>
                <wp:extent cx="3167380" cy="0"/>
                <wp:effectExtent l="0" t="0" r="13970" b="1905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377FE" id="Line 23"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05pt" to="25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1B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" o:allowincell="f" strokeweight=".25397mm"/>
            </w:pict>
          </mc:Fallback>
        </mc:AlternateContent>
      </w:r>
      <w:r>
        <w:rPr>
          <w:noProof/>
          <w:sz w:val="24"/>
          <w:szCs w:val="24"/>
        </w:rPr>
        <mc:AlternateContent>
          <mc:Choice Requires="wps">
            <w:drawing>
              <wp:anchor distT="4294967295" distB="4294967295" distL="114300" distR="114300" simplePos="0" relativeHeight="251664384" behindDoc="1" locked="0" layoutInCell="0" allowOverlap="1">
                <wp:simplePos x="0" y="0"/>
                <wp:positionH relativeFrom="column">
                  <wp:posOffset>3175635</wp:posOffset>
                </wp:positionH>
                <wp:positionV relativeFrom="paragraph">
                  <wp:posOffset>-13336</wp:posOffset>
                </wp:positionV>
                <wp:extent cx="281940" cy="0"/>
                <wp:effectExtent l="0" t="0" r="22860" b="19050"/>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E1AF6" id="Line 2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1.05pt" to="27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dnEw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" o:allowincell="f" strokecolor="white" strokeweight=".25397mm"/>
            </w:pict>
          </mc:Fallback>
        </mc:AlternateContent>
      </w:r>
      <w:r w:rsidR="00CB5073" w:rsidRPr="0097342E">
        <w:rPr>
          <w:sz w:val="24"/>
          <w:szCs w:val="24"/>
          <w:lang w:val="en-US"/>
        </w:rPr>
        <w:t>3.</w:t>
      </w:r>
    </w:p>
    <w:p w:rsidR="00CB5073" w:rsidRPr="0097342E" w:rsidRDefault="00754BCF" w:rsidP="00CB5073">
      <w:pPr>
        <w:widowControl w:val="0"/>
        <w:autoSpaceDE w:val="0"/>
        <w:autoSpaceDN w:val="0"/>
        <w:adjustRightInd w:val="0"/>
        <w:spacing w:line="43" w:lineRule="exact"/>
        <w:rPr>
          <w:sz w:val="24"/>
          <w:szCs w:val="24"/>
          <w:lang w:val="en-US"/>
        </w:rPr>
      </w:pPr>
      <w:r>
        <w:rPr>
          <w:noProof/>
          <w:sz w:val="24"/>
          <w:szCs w:val="24"/>
        </w:rPr>
        <mc:AlternateContent>
          <mc:Choice Requires="wps">
            <w:drawing>
              <wp:anchor distT="4294967295" distB="4294967295" distL="114300" distR="114300" simplePos="0" relativeHeight="251665408" behindDoc="1" locked="0" layoutInCell="0" allowOverlap="1">
                <wp:simplePos x="0" y="0"/>
                <wp:positionH relativeFrom="column">
                  <wp:posOffset>8255</wp:posOffset>
                </wp:positionH>
                <wp:positionV relativeFrom="paragraph">
                  <wp:posOffset>-15241</wp:posOffset>
                </wp:positionV>
                <wp:extent cx="3167380" cy="0"/>
                <wp:effectExtent l="0" t="0" r="13970" b="19050"/>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525D5" id="Line 2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2pt" to="25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k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Jg+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" o:allowincell="f" strokeweight=".72pt"/>
            </w:pict>
          </mc:Fallback>
        </mc:AlternateContent>
      </w:r>
      <w:r>
        <w:rPr>
          <w:noProof/>
          <w:sz w:val="24"/>
          <w:szCs w:val="24"/>
        </w:rPr>
        <mc:AlternateContent>
          <mc:Choice Requires="wps">
            <w:drawing>
              <wp:anchor distT="4294967295" distB="4294967295" distL="114300" distR="114300" simplePos="0" relativeHeight="251666432" behindDoc="1" locked="0" layoutInCell="0" allowOverlap="1">
                <wp:simplePos x="0" y="0"/>
                <wp:positionH relativeFrom="column">
                  <wp:posOffset>3175635</wp:posOffset>
                </wp:positionH>
                <wp:positionV relativeFrom="paragraph">
                  <wp:posOffset>-15241</wp:posOffset>
                </wp:positionV>
                <wp:extent cx="281940" cy="0"/>
                <wp:effectExtent l="0" t="0" r="22860" b="1905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923DC" id="Line 26"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1.2pt" to="27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XIFA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" o:allowincell="f" strokecolor="white" strokeweight=".72pt"/>
            </w:pict>
          </mc:Fallback>
        </mc:AlternateContent>
      </w:r>
    </w:p>
    <w:p w:rsidR="00CB5073" w:rsidRPr="00D005C2" w:rsidRDefault="00B06611" w:rsidP="00CB5073">
      <w:pPr>
        <w:widowControl w:val="0"/>
        <w:overflowPunct w:val="0"/>
        <w:autoSpaceDE w:val="0"/>
        <w:autoSpaceDN w:val="0"/>
        <w:adjustRightInd w:val="0"/>
        <w:spacing w:line="215" w:lineRule="auto"/>
        <w:ind w:left="60" w:right="5940"/>
        <w:rPr>
          <w:sz w:val="24"/>
          <w:szCs w:val="24"/>
          <w:lang w:val="en-US"/>
        </w:rPr>
      </w:pPr>
      <w:r w:rsidRPr="00D005C2">
        <w:rPr>
          <w:sz w:val="24"/>
          <w:szCs w:val="24"/>
          <w:lang w:val="en-US"/>
        </w:rPr>
        <w:t>On the</w:t>
      </w:r>
      <w:r w:rsidR="00CB5073" w:rsidRPr="00D005C2">
        <w:rPr>
          <w:sz w:val="24"/>
          <w:szCs w:val="24"/>
          <w:lang w:val="en-US"/>
        </w:rPr>
        <w:t xml:space="preserve"> </w:t>
      </w:r>
      <w:r w:rsidR="00CB5073" w:rsidRPr="00D005C2">
        <w:rPr>
          <w:sz w:val="24"/>
          <w:szCs w:val="24"/>
          <w:u w:val="single"/>
          <w:lang w:val="en-US"/>
        </w:rPr>
        <w:t>________</w:t>
      </w:r>
      <w:r w:rsidRPr="00D005C2">
        <w:rPr>
          <w:sz w:val="24"/>
          <w:szCs w:val="24"/>
          <w:u w:val="single"/>
          <w:lang w:val="en-US"/>
        </w:rPr>
        <w:t>agenda item</w:t>
      </w:r>
      <w:r w:rsidR="00CB5073" w:rsidRPr="00D005C2">
        <w:rPr>
          <w:sz w:val="24"/>
          <w:szCs w:val="24"/>
          <w:lang w:val="en-US"/>
        </w:rPr>
        <w:t xml:space="preserve">: </w:t>
      </w:r>
      <w:r w:rsidRPr="00D005C2">
        <w:rPr>
          <w:sz w:val="24"/>
          <w:szCs w:val="24"/>
          <w:lang w:val="en-US"/>
        </w:rPr>
        <w:t xml:space="preserve">the Committee </w:t>
      </w:r>
      <w:r w:rsidRPr="00D005C2">
        <w:rPr>
          <w:b/>
          <w:sz w:val="24"/>
          <w:szCs w:val="24"/>
          <w:lang w:val="en-US"/>
        </w:rPr>
        <w:t>RESOLVED:</w:t>
      </w:r>
    </w:p>
    <w:p w:rsidR="00CB5073" w:rsidRPr="00D005C2" w:rsidRDefault="00754BCF" w:rsidP="00CB5073">
      <w:pPr>
        <w:widowControl w:val="0"/>
        <w:autoSpaceDE w:val="0"/>
        <w:autoSpaceDN w:val="0"/>
        <w:adjustRightInd w:val="0"/>
        <w:spacing w:line="200" w:lineRule="exact"/>
        <w:rPr>
          <w:sz w:val="24"/>
          <w:szCs w:val="24"/>
          <w:lang w:val="en-US"/>
        </w:rPr>
      </w:pPr>
      <w:r>
        <w:rPr>
          <w:noProof/>
          <w:sz w:val="24"/>
          <w:szCs w:val="24"/>
        </w:rPr>
        <mc:AlternateContent>
          <mc:Choice Requires="wps">
            <w:drawing>
              <wp:anchor distT="4294967295" distB="4294967295" distL="114300" distR="114300" simplePos="0" relativeHeight="251667456" behindDoc="1" locked="0" layoutInCell="0" allowOverlap="1">
                <wp:simplePos x="0" y="0"/>
                <wp:positionH relativeFrom="column">
                  <wp:posOffset>8255</wp:posOffset>
                </wp:positionH>
                <wp:positionV relativeFrom="paragraph">
                  <wp:posOffset>288289</wp:posOffset>
                </wp:positionV>
                <wp:extent cx="3167380" cy="0"/>
                <wp:effectExtent l="0" t="0" r="13970" b="19050"/>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B2B70" id="Line 2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2.7pt" to="250.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6XEgIAACo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" o:allowincell="f" strokeweight=".25397mm"/>
            </w:pict>
          </mc:Fallback>
        </mc:AlternateContent>
      </w:r>
      <w:r>
        <w:rPr>
          <w:noProof/>
          <w:sz w:val="24"/>
          <w:szCs w:val="24"/>
        </w:rPr>
        <mc:AlternateContent>
          <mc:Choice Requires="wps">
            <w:drawing>
              <wp:anchor distT="4294967295" distB="4294967295" distL="114300" distR="114300" simplePos="0" relativeHeight="251668480" behindDoc="1" locked="0" layoutInCell="0" allowOverlap="1">
                <wp:simplePos x="0" y="0"/>
                <wp:positionH relativeFrom="column">
                  <wp:posOffset>3175635</wp:posOffset>
                </wp:positionH>
                <wp:positionV relativeFrom="paragraph">
                  <wp:posOffset>288289</wp:posOffset>
                </wp:positionV>
                <wp:extent cx="281940" cy="0"/>
                <wp:effectExtent l="0" t="0" r="22860" b="19050"/>
                <wp:wrapNone/>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6EE19" id="Line 28"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22.7pt" to="27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6WEw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" o:allowincell="f" strokecolor="white" strokeweight=".25397mm"/>
            </w:pict>
          </mc:Fallback>
        </mc:AlternateContent>
      </w:r>
      <w:r>
        <w:rPr>
          <w:noProof/>
          <w:sz w:val="24"/>
          <w:szCs w:val="24"/>
        </w:rPr>
        <mc:AlternateContent>
          <mc:Choice Requires="wps">
            <w:drawing>
              <wp:anchor distT="4294967295" distB="4294967295" distL="114300" distR="114300" simplePos="0" relativeHeight="251669504" behindDoc="1" locked="0" layoutInCell="0" allowOverlap="1">
                <wp:simplePos x="0" y="0"/>
                <wp:positionH relativeFrom="column">
                  <wp:posOffset>8255</wp:posOffset>
                </wp:positionH>
                <wp:positionV relativeFrom="paragraph">
                  <wp:posOffset>465454</wp:posOffset>
                </wp:positionV>
                <wp:extent cx="3167380" cy="0"/>
                <wp:effectExtent l="0" t="0" r="13970" b="19050"/>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DA921" id="Line 29"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6.65pt" to="250.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j0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Ra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" o:allowincell="f" strokeweight=".72pt"/>
            </w:pict>
          </mc:Fallback>
        </mc:AlternateContent>
      </w:r>
      <w:r>
        <w:rPr>
          <w:noProof/>
          <w:sz w:val="24"/>
          <w:szCs w:val="24"/>
        </w:rPr>
        <mc:AlternateContent>
          <mc:Choice Requires="wps">
            <w:drawing>
              <wp:anchor distT="4294967295" distB="4294967295" distL="114300" distR="114300" simplePos="0" relativeHeight="251670528" behindDoc="1" locked="0" layoutInCell="0" allowOverlap="1">
                <wp:simplePos x="0" y="0"/>
                <wp:positionH relativeFrom="column">
                  <wp:posOffset>3175635</wp:posOffset>
                </wp:positionH>
                <wp:positionV relativeFrom="paragraph">
                  <wp:posOffset>465454</wp:posOffset>
                </wp:positionV>
                <wp:extent cx="281940" cy="0"/>
                <wp:effectExtent l="0" t="0" r="22860" b="1905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4A84E" id="Line 30"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36.65pt" to="272.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U4FAIAACk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" o:allowincell="f" strokecolor="white" strokeweight=".72pt"/>
            </w:pict>
          </mc:Fallback>
        </mc:AlternateContent>
      </w:r>
      <w:r>
        <w:rPr>
          <w:noProof/>
          <w:sz w:val="24"/>
          <w:szCs w:val="24"/>
        </w:rPr>
        <mc:AlternateContent>
          <mc:Choice Requires="wps">
            <w:drawing>
              <wp:anchor distT="4294967295" distB="4294967295" distL="114300" distR="114300" simplePos="0" relativeHeight="251671552" behindDoc="1" locked="0" layoutInCell="0" allowOverlap="1">
                <wp:simplePos x="0" y="0"/>
                <wp:positionH relativeFrom="column">
                  <wp:posOffset>-635</wp:posOffset>
                </wp:positionH>
                <wp:positionV relativeFrom="paragraph">
                  <wp:posOffset>648334</wp:posOffset>
                </wp:positionV>
                <wp:extent cx="3176270" cy="0"/>
                <wp:effectExtent l="0" t="0" r="24130" b="1905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62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157B3" id="Line 31"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51.05pt" to="250.0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7fFAIAACo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" o:allowincell="f" strokeweight=".72pt"/>
            </w:pict>
          </mc:Fallback>
        </mc:AlternateContent>
      </w:r>
    </w:p>
    <w:p w:rsidR="00CB5073" w:rsidRPr="00D005C2" w:rsidRDefault="00CB5073" w:rsidP="00CB5073">
      <w:pPr>
        <w:widowControl w:val="0"/>
        <w:autoSpaceDE w:val="0"/>
        <w:autoSpaceDN w:val="0"/>
        <w:adjustRightInd w:val="0"/>
        <w:spacing w:line="200" w:lineRule="exact"/>
        <w:rPr>
          <w:sz w:val="24"/>
          <w:szCs w:val="24"/>
          <w:lang w:val="en-US"/>
        </w:rPr>
      </w:pPr>
    </w:p>
    <w:p w:rsidR="00CB5073" w:rsidRPr="00D005C2" w:rsidRDefault="00CB5073" w:rsidP="00CB5073">
      <w:pPr>
        <w:widowControl w:val="0"/>
        <w:autoSpaceDE w:val="0"/>
        <w:autoSpaceDN w:val="0"/>
        <w:adjustRightInd w:val="0"/>
        <w:spacing w:line="200" w:lineRule="exact"/>
        <w:rPr>
          <w:sz w:val="24"/>
          <w:szCs w:val="24"/>
          <w:lang w:val="en-US"/>
        </w:rPr>
      </w:pPr>
    </w:p>
    <w:p w:rsidR="00CB5073" w:rsidRPr="00D005C2" w:rsidRDefault="00CB5073" w:rsidP="00CB5073">
      <w:pPr>
        <w:widowControl w:val="0"/>
        <w:autoSpaceDE w:val="0"/>
        <w:autoSpaceDN w:val="0"/>
        <w:adjustRightInd w:val="0"/>
        <w:spacing w:line="200" w:lineRule="exact"/>
        <w:rPr>
          <w:sz w:val="24"/>
          <w:szCs w:val="24"/>
          <w:lang w:val="en-US"/>
        </w:rPr>
      </w:pPr>
    </w:p>
    <w:p w:rsidR="00CB5073" w:rsidRPr="00D005C2" w:rsidRDefault="00CB5073" w:rsidP="00CB5073">
      <w:pPr>
        <w:widowControl w:val="0"/>
        <w:autoSpaceDE w:val="0"/>
        <w:autoSpaceDN w:val="0"/>
        <w:adjustRightInd w:val="0"/>
        <w:spacing w:line="226" w:lineRule="exact"/>
        <w:rPr>
          <w:sz w:val="24"/>
          <w:szCs w:val="24"/>
          <w:lang w:val="en-US"/>
        </w:rPr>
      </w:pPr>
    </w:p>
    <w:tbl>
      <w:tblPr>
        <w:tblW w:w="0" w:type="auto"/>
        <w:tblInd w:w="360" w:type="dxa"/>
        <w:tblLayout w:type="fixed"/>
        <w:tblCellMar>
          <w:left w:w="0" w:type="dxa"/>
          <w:right w:w="0" w:type="dxa"/>
        </w:tblCellMar>
        <w:tblLook w:val="0000" w:firstRow="0" w:lastRow="0" w:firstColumn="0" w:lastColumn="0" w:noHBand="0" w:noVBand="0"/>
      </w:tblPr>
      <w:tblGrid>
        <w:gridCol w:w="800"/>
        <w:gridCol w:w="8500"/>
      </w:tblGrid>
      <w:tr w:rsidR="00CB5073" w:rsidRPr="00D005C2" w:rsidTr="00C220F8">
        <w:trPr>
          <w:trHeight w:val="322"/>
        </w:trPr>
        <w:tc>
          <w:tcPr>
            <w:tcW w:w="800" w:type="dxa"/>
            <w:tcBorders>
              <w:top w:val="nil"/>
              <w:left w:val="nil"/>
              <w:bottom w:val="nil"/>
              <w:right w:val="nil"/>
            </w:tcBorders>
            <w:vAlign w:val="bottom"/>
          </w:tcPr>
          <w:p w:rsidR="00CB5073" w:rsidRPr="00D005C2" w:rsidRDefault="00B06611" w:rsidP="00C220F8">
            <w:pPr>
              <w:widowControl w:val="0"/>
              <w:autoSpaceDE w:val="0"/>
              <w:autoSpaceDN w:val="0"/>
              <w:adjustRightInd w:val="0"/>
              <w:rPr>
                <w:sz w:val="24"/>
                <w:szCs w:val="24"/>
                <w:lang w:val="en-US"/>
              </w:rPr>
            </w:pPr>
            <w:r w:rsidRPr="00D005C2">
              <w:rPr>
                <w:sz w:val="24"/>
                <w:szCs w:val="24"/>
                <w:lang w:val="en-US"/>
              </w:rPr>
              <w:t>FOR</w:t>
            </w:r>
          </w:p>
        </w:tc>
        <w:tc>
          <w:tcPr>
            <w:tcW w:w="8500" w:type="dxa"/>
            <w:tcBorders>
              <w:top w:val="nil"/>
              <w:left w:val="nil"/>
              <w:bottom w:val="nil"/>
              <w:right w:val="nil"/>
            </w:tcBorders>
            <w:vAlign w:val="bottom"/>
          </w:tcPr>
          <w:p w:rsidR="00CB5073" w:rsidRPr="00D005C2" w:rsidRDefault="00B06611" w:rsidP="00B06611">
            <w:pPr>
              <w:widowControl w:val="0"/>
              <w:autoSpaceDE w:val="0"/>
              <w:autoSpaceDN w:val="0"/>
              <w:adjustRightInd w:val="0"/>
              <w:ind w:left="440"/>
              <w:rPr>
                <w:sz w:val="24"/>
                <w:szCs w:val="24"/>
                <w:lang w:val="en-US"/>
              </w:rPr>
            </w:pPr>
            <w:r w:rsidRPr="00D005C2">
              <w:rPr>
                <w:b/>
                <w:bCs/>
                <w:sz w:val="24"/>
                <w:szCs w:val="24"/>
                <w:lang w:val="en-US"/>
              </w:rPr>
              <w:t>AGAINST</w:t>
            </w:r>
            <w:r w:rsidR="00CB5073" w:rsidRPr="00D005C2">
              <w:rPr>
                <w:b/>
                <w:bCs/>
                <w:sz w:val="24"/>
                <w:szCs w:val="24"/>
              </w:rPr>
              <w:t xml:space="preserve"> (</w:t>
            </w:r>
            <w:r w:rsidRPr="00D005C2">
              <w:rPr>
                <w:b/>
                <w:bCs/>
                <w:sz w:val="24"/>
                <w:szCs w:val="24"/>
                <w:lang w:val="en-US"/>
              </w:rPr>
              <w:t>dissenting opinion</w:t>
            </w:r>
            <w:r w:rsidR="00CB5073" w:rsidRPr="00D005C2">
              <w:rPr>
                <w:b/>
                <w:bCs/>
                <w:sz w:val="24"/>
                <w:szCs w:val="24"/>
              </w:rPr>
              <w:t xml:space="preserve">)             </w:t>
            </w:r>
            <w:r w:rsidRPr="00D005C2">
              <w:rPr>
                <w:b/>
                <w:bCs/>
                <w:sz w:val="24"/>
                <w:szCs w:val="24"/>
                <w:lang w:val="en-US"/>
              </w:rPr>
              <w:t>ABSTAIN</w:t>
            </w:r>
          </w:p>
        </w:tc>
      </w:tr>
    </w:tbl>
    <w:p w:rsidR="00CB5073" w:rsidRPr="00D005C2" w:rsidRDefault="00754BCF" w:rsidP="00CB5073">
      <w:pPr>
        <w:widowControl w:val="0"/>
        <w:autoSpaceDE w:val="0"/>
        <w:autoSpaceDN w:val="0"/>
        <w:adjustRightInd w:val="0"/>
        <w:spacing w:line="61" w:lineRule="exact"/>
        <w:rPr>
          <w:sz w:val="24"/>
          <w:szCs w:val="24"/>
        </w:rPr>
      </w:pPr>
      <w:r>
        <w:rPr>
          <w:noProof/>
          <w:sz w:val="24"/>
          <w:szCs w:val="24"/>
        </w:rPr>
        <mc:AlternateContent>
          <mc:Choice Requires="wps">
            <w:drawing>
              <wp:anchor distT="0" distB="0" distL="114299" distR="114299" simplePos="0" relativeHeight="251672576" behindDoc="1" locked="0" layoutInCell="0" allowOverlap="1">
                <wp:simplePos x="0" y="0"/>
                <wp:positionH relativeFrom="column">
                  <wp:posOffset>43179</wp:posOffset>
                </wp:positionH>
                <wp:positionV relativeFrom="paragraph">
                  <wp:posOffset>-187960</wp:posOffset>
                </wp:positionV>
                <wp:extent cx="0" cy="133350"/>
                <wp:effectExtent l="0" t="0" r="19050" b="1905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968EE" id="Line 32"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pt,-14.8pt" to="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F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" o:allowincell="f"/>
            </w:pict>
          </mc:Fallback>
        </mc:AlternateContent>
      </w:r>
      <w:r>
        <w:rPr>
          <w:noProof/>
          <w:sz w:val="24"/>
          <w:szCs w:val="24"/>
        </w:rPr>
        <mc:AlternateContent>
          <mc:Choice Requires="wps">
            <w:drawing>
              <wp:anchor distT="4294967295" distB="4294967295" distL="114300" distR="114300" simplePos="0" relativeHeight="251673600" behindDoc="1" locked="0" layoutInCell="0" allowOverlap="1">
                <wp:simplePos x="0" y="0"/>
                <wp:positionH relativeFrom="column">
                  <wp:posOffset>38100</wp:posOffset>
                </wp:positionH>
                <wp:positionV relativeFrom="paragraph">
                  <wp:posOffset>-183516</wp:posOffset>
                </wp:positionV>
                <wp:extent cx="104775" cy="0"/>
                <wp:effectExtent l="0" t="0" r="9525" b="19050"/>
                <wp:wrapNone/>
                <wp:docPr id="5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31A5D" id="Line 33"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4.45pt" to="1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z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" o:allowincell="f"/>
            </w:pict>
          </mc:Fallback>
        </mc:AlternateContent>
      </w:r>
      <w:r>
        <w:rPr>
          <w:noProof/>
          <w:sz w:val="24"/>
          <w:szCs w:val="24"/>
        </w:rPr>
        <mc:AlternateContent>
          <mc:Choice Requires="wps">
            <w:drawing>
              <wp:anchor distT="4294967295" distB="4294967295" distL="114300" distR="114300" simplePos="0" relativeHeight="251674624" behindDoc="1" locked="0" layoutInCell="0" allowOverlap="1">
                <wp:simplePos x="0" y="0"/>
                <wp:positionH relativeFrom="column">
                  <wp:posOffset>38100</wp:posOffset>
                </wp:positionH>
                <wp:positionV relativeFrom="paragraph">
                  <wp:posOffset>-59691</wp:posOffset>
                </wp:positionV>
                <wp:extent cx="104775" cy="0"/>
                <wp:effectExtent l="0" t="0" r="9525" b="19050"/>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CDC88" id="Line 34"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7pt" to="11.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x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" o:allowincell="f"/>
            </w:pict>
          </mc:Fallback>
        </mc:AlternateContent>
      </w:r>
      <w:r>
        <w:rPr>
          <w:noProof/>
          <w:sz w:val="24"/>
          <w:szCs w:val="24"/>
        </w:rPr>
        <mc:AlternateContent>
          <mc:Choice Requires="wps">
            <w:drawing>
              <wp:anchor distT="0" distB="0" distL="114299" distR="114299" simplePos="0" relativeHeight="251675648" behindDoc="1" locked="0" layoutInCell="0" allowOverlap="1">
                <wp:simplePos x="0" y="0"/>
                <wp:positionH relativeFrom="column">
                  <wp:posOffset>138429</wp:posOffset>
                </wp:positionH>
                <wp:positionV relativeFrom="paragraph">
                  <wp:posOffset>-187960</wp:posOffset>
                </wp:positionV>
                <wp:extent cx="0" cy="133350"/>
                <wp:effectExtent l="0" t="0" r="19050" b="1905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E85F4" id="Line 35"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pt,-14.8pt" to="1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nn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" o:allowincell="f"/>
            </w:pict>
          </mc:Fallback>
        </mc:AlternateContent>
      </w:r>
      <w:r>
        <w:rPr>
          <w:noProof/>
          <w:sz w:val="24"/>
          <w:szCs w:val="24"/>
        </w:rPr>
        <mc:AlternateContent>
          <mc:Choice Requires="wps">
            <w:drawing>
              <wp:anchor distT="0" distB="0" distL="114299" distR="114299" simplePos="0" relativeHeight="251676672" behindDoc="1" locked="0" layoutInCell="0" allowOverlap="1">
                <wp:simplePos x="0" y="0"/>
                <wp:positionH relativeFrom="column">
                  <wp:posOffset>843279</wp:posOffset>
                </wp:positionH>
                <wp:positionV relativeFrom="paragraph">
                  <wp:posOffset>-187960</wp:posOffset>
                </wp:positionV>
                <wp:extent cx="0" cy="133350"/>
                <wp:effectExtent l="0" t="0" r="19050" b="19050"/>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918C" id="Line 36"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4pt,-14.8pt" to="6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c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" o:allowincell="f"/>
            </w:pict>
          </mc:Fallback>
        </mc:AlternateContent>
      </w:r>
      <w:r>
        <w:rPr>
          <w:noProof/>
          <w:sz w:val="24"/>
          <w:szCs w:val="24"/>
        </w:rPr>
        <mc:AlternateContent>
          <mc:Choice Requires="wps">
            <w:drawing>
              <wp:anchor distT="4294967295" distB="4294967295" distL="114300" distR="114300" simplePos="0" relativeHeight="251677696" behindDoc="1" locked="0" layoutInCell="0" allowOverlap="1">
                <wp:simplePos x="0" y="0"/>
                <wp:positionH relativeFrom="column">
                  <wp:posOffset>838200</wp:posOffset>
                </wp:positionH>
                <wp:positionV relativeFrom="paragraph">
                  <wp:posOffset>-183516</wp:posOffset>
                </wp:positionV>
                <wp:extent cx="104775" cy="0"/>
                <wp:effectExtent l="0" t="0" r="9525" b="19050"/>
                <wp:wrapNone/>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3E1C6" id="Line 37"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14.45pt" to="74.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6l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" o:allowincell="f"/>
            </w:pict>
          </mc:Fallback>
        </mc:AlternateContent>
      </w:r>
      <w:r>
        <w:rPr>
          <w:noProof/>
          <w:sz w:val="24"/>
          <w:szCs w:val="24"/>
        </w:rPr>
        <mc:AlternateContent>
          <mc:Choice Requires="wps">
            <w:drawing>
              <wp:anchor distT="4294967295" distB="4294967295" distL="114300" distR="114300" simplePos="0" relativeHeight="251678720" behindDoc="1" locked="0" layoutInCell="0" allowOverlap="1">
                <wp:simplePos x="0" y="0"/>
                <wp:positionH relativeFrom="column">
                  <wp:posOffset>838200</wp:posOffset>
                </wp:positionH>
                <wp:positionV relativeFrom="paragraph">
                  <wp:posOffset>-59691</wp:posOffset>
                </wp:positionV>
                <wp:extent cx="104775" cy="0"/>
                <wp:effectExtent l="0" t="0" r="9525" b="19050"/>
                <wp:wrapNone/>
                <wp:docPr id="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D0EBF" id="Line 38"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7pt" to="7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XE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" o:allowincell="f"/>
            </w:pict>
          </mc:Fallback>
        </mc:AlternateContent>
      </w:r>
      <w:r>
        <w:rPr>
          <w:noProof/>
          <w:sz w:val="24"/>
          <w:szCs w:val="24"/>
        </w:rPr>
        <mc:AlternateContent>
          <mc:Choice Requires="wps">
            <w:drawing>
              <wp:anchor distT="0" distB="0" distL="114299" distR="114299" simplePos="0" relativeHeight="251679744" behindDoc="1" locked="0" layoutInCell="0" allowOverlap="1">
                <wp:simplePos x="0" y="0"/>
                <wp:positionH relativeFrom="column">
                  <wp:posOffset>937894</wp:posOffset>
                </wp:positionH>
                <wp:positionV relativeFrom="paragraph">
                  <wp:posOffset>-187960</wp:posOffset>
                </wp:positionV>
                <wp:extent cx="0" cy="133350"/>
                <wp:effectExtent l="0" t="0" r="19050" b="19050"/>
                <wp:wrapNone/>
                <wp:docPr id="6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A26E0" id="Line 39"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5pt,-14.8pt" to="73.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f3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O7VGk&#10;A42eheJougy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" o:allowincell="f"/>
            </w:pict>
          </mc:Fallback>
        </mc:AlternateContent>
      </w:r>
      <w:r>
        <w:rPr>
          <w:noProof/>
          <w:sz w:val="24"/>
          <w:szCs w:val="24"/>
        </w:rPr>
        <mc:AlternateContent>
          <mc:Choice Requires="wps">
            <w:drawing>
              <wp:anchor distT="0" distB="0" distL="114299" distR="114299" simplePos="0" relativeHeight="251680768" behindDoc="1" locked="0" layoutInCell="0" allowOverlap="1">
                <wp:simplePos x="0" y="0"/>
                <wp:positionH relativeFrom="column">
                  <wp:posOffset>3291204</wp:posOffset>
                </wp:positionH>
                <wp:positionV relativeFrom="paragraph">
                  <wp:posOffset>-187960</wp:posOffset>
                </wp:positionV>
                <wp:extent cx="0" cy="133350"/>
                <wp:effectExtent l="0" t="0" r="19050" b="19050"/>
                <wp:wrapNone/>
                <wp:docPr id="6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FB440" id="Line 40"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15pt,-14.8pt" to="259.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WEwIAACk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" o:allowincell="f"/>
            </w:pict>
          </mc:Fallback>
        </mc:AlternateContent>
      </w:r>
      <w:r>
        <w:rPr>
          <w:noProof/>
          <w:sz w:val="24"/>
          <w:szCs w:val="24"/>
        </w:rPr>
        <mc:AlternateContent>
          <mc:Choice Requires="wps">
            <w:drawing>
              <wp:anchor distT="4294967295" distB="4294967295" distL="114300" distR="114300" simplePos="0" relativeHeight="251681792" behindDoc="1" locked="0" layoutInCell="0" allowOverlap="1">
                <wp:simplePos x="0" y="0"/>
                <wp:positionH relativeFrom="column">
                  <wp:posOffset>3286125</wp:posOffset>
                </wp:positionH>
                <wp:positionV relativeFrom="paragraph">
                  <wp:posOffset>-183516</wp:posOffset>
                </wp:positionV>
                <wp:extent cx="104775" cy="0"/>
                <wp:effectExtent l="0" t="0" r="9525" b="19050"/>
                <wp:wrapNone/>
                <wp:docPr id="6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33" id="Line 41"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14.45pt" to="26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NFAIAACk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" o:allowincell="f"/>
            </w:pict>
          </mc:Fallback>
        </mc:AlternateContent>
      </w:r>
      <w:r>
        <w:rPr>
          <w:noProof/>
          <w:sz w:val="24"/>
          <w:szCs w:val="24"/>
        </w:rPr>
        <mc:AlternateContent>
          <mc:Choice Requires="wps">
            <w:drawing>
              <wp:anchor distT="4294967295" distB="4294967295" distL="114300" distR="114300" simplePos="0" relativeHeight="251682816" behindDoc="1" locked="0" layoutInCell="0" allowOverlap="1">
                <wp:simplePos x="0" y="0"/>
                <wp:positionH relativeFrom="column">
                  <wp:posOffset>3286125</wp:posOffset>
                </wp:positionH>
                <wp:positionV relativeFrom="paragraph">
                  <wp:posOffset>-59691</wp:posOffset>
                </wp:positionV>
                <wp:extent cx="104775" cy="0"/>
                <wp:effectExtent l="0" t="0" r="9525" b="19050"/>
                <wp:wrapNone/>
                <wp:docPr id="6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CB6C3" id="Line 42"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4.7pt" to="26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Yr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" o:allowincell="f"/>
            </w:pict>
          </mc:Fallback>
        </mc:AlternateContent>
      </w:r>
      <w:r>
        <w:rPr>
          <w:noProof/>
          <w:sz w:val="24"/>
          <w:szCs w:val="24"/>
        </w:rPr>
        <mc:AlternateContent>
          <mc:Choice Requires="wps">
            <w:drawing>
              <wp:anchor distT="0" distB="0" distL="114299" distR="114299" simplePos="0" relativeHeight="251683840" behindDoc="1" locked="0" layoutInCell="0" allowOverlap="1">
                <wp:simplePos x="0" y="0"/>
                <wp:positionH relativeFrom="column">
                  <wp:posOffset>3386454</wp:posOffset>
                </wp:positionH>
                <wp:positionV relativeFrom="paragraph">
                  <wp:posOffset>-187960</wp:posOffset>
                </wp:positionV>
                <wp:extent cx="0" cy="133350"/>
                <wp:effectExtent l="0" t="0" r="19050" b="19050"/>
                <wp:wrapNone/>
                <wp:docPr id="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8565D" id="Line 43"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65pt,-14.8pt" to="26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J1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eY6RI&#10;Bxo9C8VRPg2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" o:allowincell="f"/>
            </w:pict>
          </mc:Fallback>
        </mc:AlternateContent>
      </w:r>
    </w:p>
    <w:p w:rsidR="00CB5073" w:rsidRPr="00D005C2" w:rsidRDefault="00CB5073" w:rsidP="00CB5073">
      <w:pPr>
        <w:widowControl w:val="0"/>
        <w:autoSpaceDE w:val="0"/>
        <w:autoSpaceDN w:val="0"/>
        <w:adjustRightInd w:val="0"/>
        <w:spacing w:line="66" w:lineRule="exact"/>
        <w:rPr>
          <w:sz w:val="24"/>
          <w:szCs w:val="24"/>
        </w:rPr>
      </w:pPr>
    </w:p>
    <w:p w:rsidR="00B06611" w:rsidRPr="00D005C2" w:rsidRDefault="00B06611" w:rsidP="00B06611">
      <w:pPr>
        <w:widowControl w:val="0"/>
        <w:autoSpaceDE w:val="0"/>
        <w:autoSpaceDN w:val="0"/>
        <w:adjustRightInd w:val="0"/>
        <w:ind w:firstLine="708"/>
        <w:rPr>
          <w:sz w:val="24"/>
          <w:szCs w:val="24"/>
          <w:lang w:val="en-US"/>
        </w:rPr>
      </w:pPr>
      <w:r w:rsidRPr="00D005C2">
        <w:rPr>
          <w:sz w:val="24"/>
          <w:szCs w:val="24"/>
          <w:lang w:val="en-US"/>
        </w:rPr>
        <w:t xml:space="preserve">On the item put to a vote in this questionnaire, a member of the Committee puts his signature </w:t>
      </w:r>
      <w:r w:rsidR="00756CA5" w:rsidRPr="00D005C2">
        <w:rPr>
          <w:sz w:val="24"/>
          <w:szCs w:val="24"/>
          <w:lang w:val="en-US"/>
        </w:rPr>
        <w:t xml:space="preserve">(or tick) </w:t>
      </w:r>
      <w:r w:rsidR="00350D2F" w:rsidRPr="00D005C2">
        <w:rPr>
          <w:sz w:val="24"/>
          <w:szCs w:val="24"/>
          <w:lang w:val="en-US"/>
        </w:rPr>
        <w:t xml:space="preserve">under </w:t>
      </w:r>
      <w:r w:rsidR="00756CA5" w:rsidRPr="00D005C2">
        <w:rPr>
          <w:sz w:val="24"/>
          <w:szCs w:val="24"/>
          <w:lang w:val="en-US"/>
        </w:rPr>
        <w:t>one</w:t>
      </w:r>
      <w:r w:rsidRPr="00D005C2">
        <w:rPr>
          <w:sz w:val="24"/>
          <w:szCs w:val="24"/>
          <w:lang w:val="en-US"/>
        </w:rPr>
        <w:t xml:space="preserve"> of  p</w:t>
      </w:r>
      <w:r w:rsidR="00756CA5" w:rsidRPr="00D005C2">
        <w:rPr>
          <w:sz w:val="24"/>
          <w:szCs w:val="24"/>
          <w:lang w:val="en-US"/>
        </w:rPr>
        <w:t>rovided boxes</w:t>
      </w:r>
      <w:r w:rsidRPr="00D005C2">
        <w:rPr>
          <w:sz w:val="24"/>
          <w:szCs w:val="24"/>
          <w:lang w:val="en-US"/>
        </w:rPr>
        <w:t>: "For", "Against", "Abst</w:t>
      </w:r>
      <w:r w:rsidR="00756CA5" w:rsidRPr="00D005C2">
        <w:rPr>
          <w:sz w:val="24"/>
          <w:szCs w:val="24"/>
          <w:lang w:val="en-US"/>
        </w:rPr>
        <w:t>ain</w:t>
      </w:r>
      <w:r w:rsidRPr="00D005C2">
        <w:rPr>
          <w:sz w:val="24"/>
          <w:szCs w:val="24"/>
          <w:lang w:val="en-US"/>
        </w:rPr>
        <w:t xml:space="preserve">". In case of </w:t>
      </w:r>
      <w:r w:rsidR="00756CA5" w:rsidRPr="00D005C2">
        <w:rPr>
          <w:sz w:val="24"/>
          <w:szCs w:val="24"/>
          <w:lang w:val="en-US"/>
        </w:rPr>
        <w:t>the</w:t>
      </w:r>
      <w:r w:rsidRPr="00D005C2">
        <w:rPr>
          <w:sz w:val="24"/>
          <w:szCs w:val="24"/>
          <w:lang w:val="en-US"/>
        </w:rPr>
        <w:t xml:space="preserve"> vote "Against" or "Abstain"</w:t>
      </w:r>
      <w:r w:rsidR="00756CA5" w:rsidRPr="00D005C2">
        <w:rPr>
          <w:sz w:val="24"/>
          <w:szCs w:val="24"/>
          <w:lang w:val="en-US"/>
        </w:rPr>
        <w:t>, a</w:t>
      </w:r>
      <w:r w:rsidRPr="00D005C2">
        <w:rPr>
          <w:sz w:val="24"/>
          <w:szCs w:val="24"/>
          <w:lang w:val="en-US"/>
        </w:rPr>
        <w:t xml:space="preserve"> member of the Committee has the right to express a dissenting opinion.</w:t>
      </w:r>
    </w:p>
    <w:p w:rsidR="00B06611" w:rsidRPr="00D005C2" w:rsidRDefault="00B06611" w:rsidP="00B06611">
      <w:pPr>
        <w:widowControl w:val="0"/>
        <w:autoSpaceDE w:val="0"/>
        <w:autoSpaceDN w:val="0"/>
        <w:adjustRightInd w:val="0"/>
        <w:ind w:firstLine="708"/>
        <w:rPr>
          <w:sz w:val="24"/>
          <w:szCs w:val="24"/>
          <w:lang w:val="en-US"/>
        </w:rPr>
      </w:pPr>
    </w:p>
    <w:p w:rsidR="00B06611" w:rsidRPr="00D005C2" w:rsidRDefault="00B06611" w:rsidP="00B06611">
      <w:pPr>
        <w:widowControl w:val="0"/>
        <w:autoSpaceDE w:val="0"/>
        <w:autoSpaceDN w:val="0"/>
        <w:adjustRightInd w:val="0"/>
        <w:rPr>
          <w:b/>
          <w:sz w:val="24"/>
          <w:szCs w:val="24"/>
          <w:lang w:val="en-US"/>
        </w:rPr>
      </w:pPr>
      <w:r w:rsidRPr="00D005C2">
        <w:rPr>
          <w:b/>
          <w:sz w:val="24"/>
          <w:szCs w:val="24"/>
          <w:lang w:val="en-US"/>
        </w:rPr>
        <w:t xml:space="preserve">Final date for submission of the signed questionnaire to the </w:t>
      </w:r>
      <w:r w:rsidR="00756F01">
        <w:rPr>
          <w:b/>
          <w:sz w:val="24"/>
          <w:szCs w:val="24"/>
          <w:lang w:val="en-US"/>
        </w:rPr>
        <w:t>Corporate</w:t>
      </w:r>
      <w:r w:rsidRPr="00D005C2">
        <w:rPr>
          <w:b/>
          <w:sz w:val="24"/>
          <w:szCs w:val="24"/>
          <w:lang w:val="en-US"/>
        </w:rPr>
        <w:t xml:space="preserve"> Secretary is                   _________20__year</w:t>
      </w:r>
    </w:p>
    <w:p w:rsidR="00B06611" w:rsidRPr="00D005C2" w:rsidRDefault="00B06611" w:rsidP="00B06611">
      <w:pPr>
        <w:widowControl w:val="0"/>
        <w:autoSpaceDE w:val="0"/>
        <w:autoSpaceDN w:val="0"/>
        <w:adjustRightInd w:val="0"/>
        <w:ind w:firstLine="708"/>
        <w:rPr>
          <w:b/>
          <w:sz w:val="24"/>
          <w:szCs w:val="24"/>
          <w:lang w:val="en-US"/>
        </w:rPr>
      </w:pPr>
    </w:p>
    <w:p w:rsidR="00B06611" w:rsidRPr="00D005C2" w:rsidRDefault="00B06611" w:rsidP="00756CA5">
      <w:pPr>
        <w:widowControl w:val="0"/>
        <w:autoSpaceDE w:val="0"/>
        <w:autoSpaceDN w:val="0"/>
        <w:adjustRightInd w:val="0"/>
        <w:rPr>
          <w:b/>
          <w:sz w:val="24"/>
          <w:szCs w:val="24"/>
          <w:lang w:val="en-US"/>
        </w:rPr>
      </w:pPr>
      <w:r w:rsidRPr="00D005C2">
        <w:rPr>
          <w:b/>
          <w:sz w:val="24"/>
          <w:szCs w:val="24"/>
          <w:lang w:val="en-US"/>
        </w:rPr>
        <w:t>The questionnaire for absentee voting is available at the following address:</w:t>
      </w:r>
    </w:p>
    <w:p w:rsidR="00B06611" w:rsidRPr="00D005C2" w:rsidRDefault="00B06611" w:rsidP="00B06611">
      <w:pPr>
        <w:widowControl w:val="0"/>
        <w:autoSpaceDE w:val="0"/>
        <w:autoSpaceDN w:val="0"/>
        <w:adjustRightInd w:val="0"/>
        <w:ind w:firstLine="708"/>
        <w:rPr>
          <w:b/>
          <w:sz w:val="24"/>
          <w:szCs w:val="24"/>
          <w:lang w:val="en-US"/>
        </w:rPr>
      </w:pPr>
    </w:p>
    <w:p w:rsidR="00B06611" w:rsidRPr="00D005C2" w:rsidRDefault="00B06611" w:rsidP="00B06611">
      <w:pPr>
        <w:widowControl w:val="0"/>
        <w:autoSpaceDE w:val="0"/>
        <w:autoSpaceDN w:val="0"/>
        <w:adjustRightInd w:val="0"/>
        <w:ind w:firstLine="708"/>
        <w:rPr>
          <w:b/>
          <w:sz w:val="24"/>
          <w:szCs w:val="24"/>
          <w:lang w:val="en-US"/>
        </w:rPr>
      </w:pPr>
    </w:p>
    <w:p w:rsidR="00B06611" w:rsidRPr="00D005C2" w:rsidRDefault="00B06611" w:rsidP="00756CA5">
      <w:pPr>
        <w:widowControl w:val="0"/>
        <w:autoSpaceDE w:val="0"/>
        <w:autoSpaceDN w:val="0"/>
        <w:adjustRightInd w:val="0"/>
        <w:rPr>
          <w:b/>
          <w:sz w:val="24"/>
          <w:szCs w:val="24"/>
          <w:lang w:val="en-US"/>
        </w:rPr>
      </w:pPr>
      <w:r w:rsidRPr="00D005C2">
        <w:rPr>
          <w:b/>
          <w:sz w:val="24"/>
          <w:szCs w:val="24"/>
          <w:lang w:val="en-US"/>
        </w:rPr>
        <w:t>The Committee member ________________ ______________________</w:t>
      </w:r>
    </w:p>
    <w:p w:rsidR="00B06611" w:rsidRPr="00D005C2" w:rsidRDefault="00B06611" w:rsidP="00B06611">
      <w:pPr>
        <w:widowControl w:val="0"/>
        <w:autoSpaceDE w:val="0"/>
        <w:autoSpaceDN w:val="0"/>
        <w:adjustRightInd w:val="0"/>
        <w:ind w:firstLine="708"/>
        <w:rPr>
          <w:b/>
          <w:sz w:val="24"/>
          <w:szCs w:val="24"/>
          <w:lang w:val="en-US"/>
        </w:rPr>
      </w:pPr>
      <w:r w:rsidRPr="00D005C2">
        <w:rPr>
          <w:b/>
          <w:sz w:val="24"/>
          <w:szCs w:val="24"/>
          <w:lang w:val="en-US"/>
        </w:rPr>
        <w:t>                                                    (Signature required) (</w:t>
      </w:r>
      <w:r w:rsidR="00586216" w:rsidRPr="00D005C2">
        <w:rPr>
          <w:b/>
          <w:sz w:val="24"/>
          <w:szCs w:val="24"/>
          <w:lang w:val="en-US"/>
        </w:rPr>
        <w:t>Full</w:t>
      </w:r>
      <w:r w:rsidRPr="00D005C2">
        <w:rPr>
          <w:b/>
          <w:sz w:val="24"/>
          <w:szCs w:val="24"/>
          <w:lang w:val="en-US"/>
        </w:rPr>
        <w:t xml:space="preserve"> name)</w:t>
      </w:r>
    </w:p>
    <w:p w:rsidR="00B06611" w:rsidRPr="00D005C2" w:rsidRDefault="00B06611" w:rsidP="00B06611">
      <w:pPr>
        <w:widowControl w:val="0"/>
        <w:autoSpaceDE w:val="0"/>
        <w:autoSpaceDN w:val="0"/>
        <w:adjustRightInd w:val="0"/>
        <w:ind w:firstLine="708"/>
        <w:rPr>
          <w:b/>
          <w:sz w:val="24"/>
          <w:szCs w:val="24"/>
          <w:lang w:val="en-US"/>
        </w:rPr>
      </w:pPr>
      <w:r w:rsidRPr="00D005C2">
        <w:rPr>
          <w:b/>
          <w:sz w:val="24"/>
          <w:szCs w:val="24"/>
          <w:lang w:val="en-US"/>
        </w:rPr>
        <w:t>"___" _________ 20__</w:t>
      </w:r>
    </w:p>
    <w:p w:rsidR="00B06611" w:rsidRPr="00D005C2" w:rsidRDefault="00B06611" w:rsidP="00B06611">
      <w:pPr>
        <w:widowControl w:val="0"/>
        <w:autoSpaceDE w:val="0"/>
        <w:autoSpaceDN w:val="0"/>
        <w:adjustRightInd w:val="0"/>
        <w:ind w:firstLine="708"/>
        <w:rPr>
          <w:b/>
          <w:sz w:val="24"/>
          <w:szCs w:val="24"/>
          <w:lang w:val="en-US"/>
        </w:rPr>
      </w:pPr>
    </w:p>
    <w:p w:rsidR="00B06611" w:rsidRPr="00D005C2" w:rsidRDefault="00B06611" w:rsidP="00B06611">
      <w:pPr>
        <w:widowControl w:val="0"/>
        <w:autoSpaceDE w:val="0"/>
        <w:autoSpaceDN w:val="0"/>
        <w:adjustRightInd w:val="0"/>
        <w:ind w:firstLine="708"/>
        <w:rPr>
          <w:b/>
          <w:sz w:val="24"/>
          <w:szCs w:val="24"/>
          <w:lang w:val="en-US"/>
        </w:rPr>
      </w:pPr>
    </w:p>
    <w:p w:rsidR="00CB5073" w:rsidRPr="00D005C2" w:rsidRDefault="00B06611" w:rsidP="00756CA5">
      <w:pPr>
        <w:widowControl w:val="0"/>
        <w:autoSpaceDE w:val="0"/>
        <w:autoSpaceDN w:val="0"/>
        <w:adjustRightInd w:val="0"/>
        <w:rPr>
          <w:b/>
          <w:sz w:val="24"/>
          <w:szCs w:val="24"/>
          <w:lang w:val="en-US"/>
        </w:rPr>
      </w:pPr>
      <w:r w:rsidRPr="00D005C2">
        <w:rPr>
          <w:b/>
          <w:sz w:val="24"/>
          <w:szCs w:val="24"/>
          <w:lang w:val="en-US"/>
        </w:rPr>
        <w:t xml:space="preserve">The </w:t>
      </w:r>
      <w:r w:rsidR="00756F01">
        <w:rPr>
          <w:b/>
          <w:sz w:val="24"/>
          <w:szCs w:val="24"/>
          <w:lang w:val="en-US"/>
        </w:rPr>
        <w:t>Corporate</w:t>
      </w:r>
      <w:r w:rsidRPr="00D005C2">
        <w:rPr>
          <w:b/>
          <w:sz w:val="24"/>
          <w:szCs w:val="24"/>
          <w:lang w:val="en-US"/>
        </w:rPr>
        <w:t xml:space="preserve"> Secretary _________________               _______________</w:t>
      </w:r>
    </w:p>
    <w:p w:rsidR="00CB5073" w:rsidRDefault="00CB5073">
      <w:pPr>
        <w:rPr>
          <w:b/>
          <w:sz w:val="24"/>
          <w:szCs w:val="24"/>
          <w:lang w:val="en-US"/>
        </w:rPr>
      </w:pPr>
    </w:p>
    <w:p w:rsidR="009D0312" w:rsidRDefault="009D0312">
      <w:pPr>
        <w:rPr>
          <w:b/>
          <w:sz w:val="24"/>
          <w:szCs w:val="24"/>
          <w:lang w:val="en-US"/>
        </w:rPr>
      </w:pPr>
    </w:p>
    <w:p w:rsidR="009D0312" w:rsidRDefault="009D0312">
      <w:pPr>
        <w:rPr>
          <w:b/>
          <w:sz w:val="24"/>
          <w:szCs w:val="24"/>
          <w:lang w:val="en-US"/>
        </w:rPr>
      </w:pPr>
    </w:p>
    <w:p w:rsidR="009D0312" w:rsidRDefault="009D0312">
      <w:pPr>
        <w:rPr>
          <w:b/>
          <w:sz w:val="24"/>
          <w:szCs w:val="24"/>
          <w:lang w:val="en-US"/>
        </w:rPr>
      </w:pPr>
    </w:p>
    <w:p w:rsidR="009D0312" w:rsidRDefault="009D0312">
      <w:pPr>
        <w:rPr>
          <w:b/>
          <w:sz w:val="24"/>
          <w:szCs w:val="24"/>
          <w:lang w:val="en-US"/>
        </w:rPr>
      </w:pPr>
    </w:p>
    <w:p w:rsidR="009D0312" w:rsidRDefault="009D0312">
      <w:pPr>
        <w:rPr>
          <w:b/>
          <w:sz w:val="24"/>
          <w:szCs w:val="24"/>
          <w:lang w:val="en-US"/>
        </w:rPr>
      </w:pPr>
    </w:p>
    <w:p w:rsidR="009D0312" w:rsidRDefault="009D0312">
      <w:pPr>
        <w:rPr>
          <w:b/>
          <w:sz w:val="24"/>
          <w:szCs w:val="24"/>
          <w:lang w:val="en-US"/>
        </w:rPr>
      </w:pPr>
    </w:p>
    <w:p w:rsidR="009D0312" w:rsidRDefault="009D0312">
      <w:pPr>
        <w:rPr>
          <w:b/>
          <w:sz w:val="24"/>
          <w:szCs w:val="24"/>
          <w:lang w:val="en-US"/>
        </w:rPr>
      </w:pPr>
    </w:p>
    <w:p w:rsidR="009D0312" w:rsidRDefault="009D0312">
      <w:pPr>
        <w:rPr>
          <w:b/>
          <w:sz w:val="24"/>
          <w:szCs w:val="24"/>
          <w:lang w:val="en-US"/>
        </w:rPr>
      </w:pPr>
    </w:p>
    <w:p w:rsidR="009D0312" w:rsidRDefault="009D0312">
      <w:pPr>
        <w:rPr>
          <w:b/>
          <w:sz w:val="24"/>
          <w:szCs w:val="24"/>
          <w:lang w:val="en-US"/>
        </w:rPr>
      </w:pPr>
    </w:p>
    <w:p w:rsidR="009D0312" w:rsidRDefault="009D0312">
      <w:pPr>
        <w:rPr>
          <w:b/>
          <w:sz w:val="24"/>
          <w:szCs w:val="24"/>
          <w:lang w:val="en-US"/>
        </w:rPr>
      </w:pPr>
    </w:p>
    <w:p w:rsidR="009D0312" w:rsidRDefault="009D0312">
      <w:pPr>
        <w:rPr>
          <w:b/>
          <w:sz w:val="24"/>
          <w:szCs w:val="24"/>
          <w:lang w:val="en-US"/>
        </w:rPr>
      </w:pPr>
    </w:p>
    <w:p w:rsidR="009D0312" w:rsidRPr="00471BD0" w:rsidRDefault="009D0312" w:rsidP="009D0312">
      <w:pPr>
        <w:shd w:val="clear" w:color="auto" w:fill="FFFFFF"/>
        <w:ind w:left="1843" w:firstLine="3827"/>
        <w:jc w:val="right"/>
        <w:rPr>
          <w:b/>
          <w:spacing w:val="3"/>
          <w:sz w:val="28"/>
          <w:szCs w:val="28"/>
          <w:lang w:val="en-US"/>
        </w:rPr>
      </w:pPr>
      <w:r w:rsidRPr="00471BD0">
        <w:rPr>
          <w:b/>
          <w:spacing w:val="3"/>
          <w:sz w:val="28"/>
          <w:szCs w:val="28"/>
          <w:lang w:val="en-US"/>
        </w:rPr>
        <w:lastRenderedPageBreak/>
        <w:t xml:space="preserve">Approved by the Resolution of </w:t>
      </w:r>
      <w:r w:rsidRPr="004F75C4">
        <w:rPr>
          <w:b/>
          <w:spacing w:val="3"/>
          <w:sz w:val="28"/>
          <w:szCs w:val="28"/>
          <w:lang w:val="en-US"/>
        </w:rPr>
        <w:t>«</w:t>
      </w:r>
      <w:r w:rsidRPr="00471BD0">
        <w:rPr>
          <w:b/>
          <w:spacing w:val="3"/>
          <w:sz w:val="28"/>
          <w:szCs w:val="28"/>
          <w:lang w:val="en-US"/>
        </w:rPr>
        <w:t>Samruk-Energy</w:t>
      </w:r>
      <w:r w:rsidRPr="004F75C4">
        <w:rPr>
          <w:b/>
          <w:spacing w:val="3"/>
          <w:sz w:val="28"/>
          <w:szCs w:val="28"/>
          <w:lang w:val="en-US"/>
        </w:rPr>
        <w:t>»</w:t>
      </w:r>
      <w:r w:rsidRPr="00471BD0">
        <w:rPr>
          <w:b/>
          <w:spacing w:val="3"/>
          <w:sz w:val="28"/>
          <w:szCs w:val="28"/>
          <w:lang w:val="en-US"/>
        </w:rPr>
        <w:t xml:space="preserve"> JSC Board of Directors </w:t>
      </w:r>
    </w:p>
    <w:p w:rsidR="009D0312" w:rsidRPr="00471BD0" w:rsidRDefault="009D0312" w:rsidP="009D0312">
      <w:pPr>
        <w:shd w:val="clear" w:color="auto" w:fill="FFFFFF"/>
        <w:ind w:left="1843" w:firstLine="3827"/>
        <w:jc w:val="right"/>
        <w:rPr>
          <w:b/>
          <w:spacing w:val="3"/>
          <w:sz w:val="28"/>
          <w:szCs w:val="28"/>
          <w:lang w:val="en-US"/>
        </w:rPr>
      </w:pPr>
      <w:r>
        <w:rPr>
          <w:b/>
          <w:spacing w:val="3"/>
          <w:sz w:val="28"/>
          <w:szCs w:val="28"/>
          <w:lang w:val="en-US"/>
        </w:rPr>
        <w:t>No.</w:t>
      </w:r>
      <w:r w:rsidRPr="009D0312">
        <w:rPr>
          <w:b/>
          <w:spacing w:val="3"/>
          <w:sz w:val="28"/>
          <w:szCs w:val="28"/>
          <w:lang w:val="en-US"/>
        </w:rPr>
        <w:t>05/18</w:t>
      </w:r>
      <w:r w:rsidRPr="00471BD0">
        <w:rPr>
          <w:b/>
          <w:spacing w:val="3"/>
          <w:sz w:val="28"/>
          <w:szCs w:val="28"/>
          <w:lang w:val="en-US"/>
        </w:rPr>
        <w:t xml:space="preserve"> dated </w:t>
      </w:r>
      <w:r w:rsidRPr="009D0312">
        <w:rPr>
          <w:b/>
          <w:spacing w:val="3"/>
          <w:sz w:val="28"/>
          <w:szCs w:val="28"/>
          <w:lang w:val="en-US"/>
        </w:rPr>
        <w:t>25.05.</w:t>
      </w:r>
      <w:r w:rsidRPr="00B720D7">
        <w:rPr>
          <w:b/>
          <w:spacing w:val="3"/>
          <w:sz w:val="28"/>
          <w:szCs w:val="28"/>
          <w:lang w:val="en-US"/>
        </w:rPr>
        <w:t>2018</w:t>
      </w:r>
    </w:p>
    <w:p w:rsidR="009D0312" w:rsidRPr="004F75C4" w:rsidRDefault="009D0312" w:rsidP="009D0312">
      <w:pPr>
        <w:rPr>
          <w:b/>
          <w:sz w:val="28"/>
          <w:szCs w:val="28"/>
          <w:lang w:val="en-US"/>
        </w:rPr>
      </w:pPr>
    </w:p>
    <w:p w:rsidR="009D0312" w:rsidRPr="004F75C4" w:rsidRDefault="009D0312" w:rsidP="009D0312">
      <w:pPr>
        <w:jc w:val="right"/>
        <w:rPr>
          <w:b/>
          <w:sz w:val="28"/>
          <w:szCs w:val="28"/>
          <w:lang w:val="en-US"/>
        </w:rPr>
      </w:pPr>
    </w:p>
    <w:p w:rsidR="009D0312" w:rsidRPr="004F75C4" w:rsidRDefault="009D0312" w:rsidP="009D0312">
      <w:pPr>
        <w:jc w:val="right"/>
        <w:rPr>
          <w:b/>
          <w:sz w:val="28"/>
          <w:szCs w:val="28"/>
          <w:lang w:val="en-US"/>
        </w:rPr>
      </w:pPr>
    </w:p>
    <w:p w:rsidR="009D0312" w:rsidRDefault="009D0312" w:rsidP="009D0312">
      <w:pPr>
        <w:jc w:val="center"/>
        <w:rPr>
          <w:b/>
          <w:sz w:val="28"/>
          <w:szCs w:val="28"/>
          <w:lang w:val="en-US"/>
        </w:rPr>
      </w:pPr>
      <w:r w:rsidRPr="00C65B39">
        <w:rPr>
          <w:b/>
          <w:sz w:val="28"/>
          <w:szCs w:val="28"/>
          <w:lang w:val="en-US"/>
        </w:rPr>
        <w:t xml:space="preserve">Amendments and Additions to the Regulations </w:t>
      </w:r>
    </w:p>
    <w:p w:rsidR="009D0312" w:rsidRDefault="009D0312" w:rsidP="009D0312">
      <w:pPr>
        <w:jc w:val="center"/>
        <w:rPr>
          <w:b/>
          <w:bCs/>
          <w:sz w:val="28"/>
          <w:szCs w:val="28"/>
          <w:lang w:val="en-US"/>
        </w:rPr>
      </w:pPr>
      <w:r w:rsidRPr="00C65B39">
        <w:rPr>
          <w:b/>
          <w:sz w:val="28"/>
          <w:szCs w:val="28"/>
          <w:lang w:val="en-US"/>
        </w:rPr>
        <w:t xml:space="preserve">on the </w:t>
      </w:r>
      <w:r w:rsidRPr="00C65B39">
        <w:rPr>
          <w:b/>
          <w:bCs/>
          <w:sz w:val="28"/>
          <w:szCs w:val="28"/>
          <w:lang w:val="en-US"/>
        </w:rPr>
        <w:t xml:space="preserve">Audit Committee </w:t>
      </w:r>
    </w:p>
    <w:p w:rsidR="009D0312" w:rsidRPr="00C65B39" w:rsidRDefault="009D0312" w:rsidP="009D0312">
      <w:pPr>
        <w:jc w:val="center"/>
        <w:rPr>
          <w:b/>
          <w:spacing w:val="3"/>
          <w:sz w:val="28"/>
          <w:szCs w:val="28"/>
          <w:lang w:val="en-US"/>
        </w:rPr>
      </w:pPr>
      <w:r w:rsidRPr="00C65B39">
        <w:rPr>
          <w:b/>
          <w:sz w:val="28"/>
          <w:szCs w:val="28"/>
          <w:lang w:val="en-US"/>
        </w:rPr>
        <w:t xml:space="preserve">of </w:t>
      </w:r>
      <w:r w:rsidRPr="004F75C4">
        <w:rPr>
          <w:b/>
          <w:spacing w:val="3"/>
          <w:sz w:val="28"/>
          <w:szCs w:val="28"/>
          <w:lang w:val="en-US"/>
        </w:rPr>
        <w:t>«</w:t>
      </w:r>
      <w:r w:rsidRPr="00C65B39">
        <w:rPr>
          <w:b/>
          <w:spacing w:val="3"/>
          <w:sz w:val="28"/>
          <w:szCs w:val="28"/>
          <w:lang w:val="en-US"/>
        </w:rPr>
        <w:t>Samruk-Energy</w:t>
      </w:r>
      <w:r w:rsidRPr="004F75C4">
        <w:rPr>
          <w:b/>
          <w:spacing w:val="3"/>
          <w:sz w:val="28"/>
          <w:szCs w:val="28"/>
          <w:lang w:val="en-US"/>
        </w:rPr>
        <w:t>»</w:t>
      </w:r>
      <w:r w:rsidRPr="00C65B39">
        <w:rPr>
          <w:b/>
          <w:spacing w:val="3"/>
          <w:sz w:val="28"/>
          <w:szCs w:val="28"/>
          <w:lang w:val="en-US"/>
        </w:rPr>
        <w:t xml:space="preserve"> JSC Board of Directors</w:t>
      </w:r>
    </w:p>
    <w:p w:rsidR="009D0312" w:rsidRPr="004F75C4" w:rsidRDefault="009D0312" w:rsidP="009D0312">
      <w:pPr>
        <w:jc w:val="right"/>
        <w:rPr>
          <w:b/>
          <w:sz w:val="28"/>
          <w:szCs w:val="28"/>
          <w:lang w:val="en-US"/>
        </w:rPr>
      </w:pPr>
    </w:p>
    <w:p w:rsidR="009D0312" w:rsidRPr="004F75C4" w:rsidRDefault="009D0312" w:rsidP="009D0312">
      <w:pPr>
        <w:jc w:val="both"/>
        <w:rPr>
          <w:sz w:val="28"/>
          <w:szCs w:val="28"/>
          <w:lang w:val="en-US"/>
        </w:rPr>
      </w:pPr>
      <w:r w:rsidRPr="004F75C4">
        <w:rPr>
          <w:sz w:val="28"/>
          <w:szCs w:val="28"/>
          <w:lang w:val="en-US"/>
        </w:rPr>
        <w:tab/>
        <w:t xml:space="preserve">1. </w:t>
      </w:r>
      <w:r>
        <w:rPr>
          <w:sz w:val="28"/>
          <w:szCs w:val="28"/>
          <w:lang w:val="en-US"/>
        </w:rPr>
        <w:t>Paragraphs 11 and 12 should be eliminated</w:t>
      </w:r>
      <w:r w:rsidRPr="004F75C4">
        <w:rPr>
          <w:sz w:val="28"/>
          <w:szCs w:val="28"/>
          <w:lang w:val="en-US"/>
        </w:rPr>
        <w:t xml:space="preserve">. </w:t>
      </w:r>
    </w:p>
    <w:p w:rsidR="009D0312" w:rsidRPr="004F75C4" w:rsidRDefault="009D0312" w:rsidP="009D0312">
      <w:pPr>
        <w:jc w:val="both"/>
        <w:rPr>
          <w:sz w:val="28"/>
          <w:szCs w:val="28"/>
          <w:lang w:val="en-US"/>
        </w:rPr>
      </w:pPr>
      <w:r w:rsidRPr="004F75C4">
        <w:rPr>
          <w:sz w:val="28"/>
          <w:szCs w:val="28"/>
          <w:lang w:val="en-US"/>
        </w:rPr>
        <w:tab/>
        <w:t xml:space="preserve">2. </w:t>
      </w:r>
      <w:r>
        <w:rPr>
          <w:sz w:val="28"/>
          <w:szCs w:val="28"/>
          <w:lang w:val="en-US"/>
        </w:rPr>
        <w:t>Sub</w:t>
      </w:r>
      <w:r>
        <w:rPr>
          <w:spacing w:val="3"/>
          <w:sz w:val="28"/>
          <w:szCs w:val="28"/>
          <w:lang w:val="en-US"/>
        </w:rPr>
        <w:t>p</w:t>
      </w:r>
      <w:r w:rsidRPr="006354F8">
        <w:rPr>
          <w:spacing w:val="3"/>
          <w:sz w:val="28"/>
          <w:szCs w:val="28"/>
          <w:lang w:val="en-US"/>
        </w:rPr>
        <w:t>aragraph</w:t>
      </w:r>
      <w:r>
        <w:rPr>
          <w:spacing w:val="3"/>
          <w:sz w:val="28"/>
          <w:szCs w:val="28"/>
          <w:lang w:val="en-US"/>
        </w:rPr>
        <w:t>s</w:t>
      </w:r>
      <w:r w:rsidRPr="006354F8">
        <w:rPr>
          <w:spacing w:val="3"/>
          <w:sz w:val="28"/>
          <w:szCs w:val="28"/>
          <w:lang w:val="en-US"/>
        </w:rPr>
        <w:t xml:space="preserve"> </w:t>
      </w:r>
      <w:r w:rsidRPr="004F75C4">
        <w:rPr>
          <w:sz w:val="28"/>
          <w:szCs w:val="28"/>
          <w:lang w:val="en-US"/>
        </w:rPr>
        <w:t xml:space="preserve">4)–6) </w:t>
      </w:r>
      <w:r>
        <w:rPr>
          <w:sz w:val="28"/>
          <w:szCs w:val="28"/>
          <w:lang w:val="en-US"/>
        </w:rPr>
        <w:t>and</w:t>
      </w:r>
      <w:r w:rsidRPr="006354F8">
        <w:rPr>
          <w:spacing w:val="3"/>
          <w:sz w:val="28"/>
          <w:szCs w:val="28"/>
          <w:lang w:val="en-US"/>
        </w:rPr>
        <w:t xml:space="preserve"> </w:t>
      </w:r>
      <w:r w:rsidRPr="004F75C4">
        <w:rPr>
          <w:sz w:val="28"/>
          <w:szCs w:val="28"/>
          <w:lang w:val="en-US"/>
        </w:rPr>
        <w:t xml:space="preserve">8)–9) </w:t>
      </w:r>
      <w:r>
        <w:rPr>
          <w:sz w:val="28"/>
          <w:szCs w:val="28"/>
          <w:lang w:val="en-US"/>
        </w:rPr>
        <w:t>in</w:t>
      </w:r>
      <w:r w:rsidRPr="004F75C4">
        <w:rPr>
          <w:sz w:val="28"/>
          <w:szCs w:val="28"/>
          <w:lang w:val="en-US"/>
        </w:rPr>
        <w:t xml:space="preserve"> </w:t>
      </w:r>
      <w:r>
        <w:rPr>
          <w:sz w:val="28"/>
          <w:szCs w:val="28"/>
          <w:lang w:val="en-US"/>
        </w:rPr>
        <w:t xml:space="preserve">paragraph 16 </w:t>
      </w:r>
      <w:r w:rsidRPr="006354F8">
        <w:rPr>
          <w:spacing w:val="3"/>
          <w:sz w:val="28"/>
          <w:szCs w:val="28"/>
          <w:lang w:val="en-US"/>
        </w:rPr>
        <w:t>should be reworded as follows:</w:t>
      </w:r>
      <w:r w:rsidRPr="004F75C4">
        <w:rPr>
          <w:lang w:val="en-US"/>
        </w:rPr>
        <w:t xml:space="preserve"> </w:t>
      </w:r>
    </w:p>
    <w:p w:rsidR="009D0312" w:rsidRPr="002A67A5" w:rsidRDefault="009D0312" w:rsidP="009D0312">
      <w:pPr>
        <w:jc w:val="both"/>
        <w:rPr>
          <w:sz w:val="28"/>
          <w:szCs w:val="28"/>
          <w:lang w:val="en-US"/>
        </w:rPr>
      </w:pPr>
      <w:r w:rsidRPr="004F75C4">
        <w:rPr>
          <w:sz w:val="28"/>
          <w:szCs w:val="28"/>
          <w:lang w:val="en-US"/>
        </w:rPr>
        <w:tab/>
        <w:t xml:space="preserve">«4) </w:t>
      </w:r>
      <w:r w:rsidRPr="00DB2B41">
        <w:rPr>
          <w:spacing w:val="3"/>
          <w:sz w:val="28"/>
          <w:szCs w:val="28"/>
          <w:lang w:val="en-US"/>
        </w:rPr>
        <w:t xml:space="preserve">recommendations presentation on the policy and structure of remuneration for the head and employees of the Internal Audit Service and </w:t>
      </w:r>
      <w:r w:rsidRPr="002A67A5">
        <w:rPr>
          <w:spacing w:val="3"/>
          <w:sz w:val="28"/>
          <w:szCs w:val="28"/>
          <w:lang w:val="en-US"/>
        </w:rPr>
        <w:t xml:space="preserve">the </w:t>
      </w:r>
      <w:r w:rsidRPr="002A67A5">
        <w:rPr>
          <w:b/>
          <w:spacing w:val="3"/>
          <w:sz w:val="28"/>
          <w:szCs w:val="28"/>
          <w:lang w:val="en-US"/>
        </w:rPr>
        <w:t>«Compliance» Service</w:t>
      </w:r>
      <w:r w:rsidRPr="002A67A5">
        <w:rPr>
          <w:sz w:val="28"/>
          <w:szCs w:val="28"/>
          <w:lang w:val="en-US"/>
        </w:rPr>
        <w:t xml:space="preserve">; </w:t>
      </w:r>
    </w:p>
    <w:p w:rsidR="009D0312" w:rsidRPr="002A67A5" w:rsidRDefault="009D0312" w:rsidP="009D0312">
      <w:pPr>
        <w:ind w:firstLine="708"/>
        <w:jc w:val="both"/>
        <w:rPr>
          <w:sz w:val="28"/>
          <w:szCs w:val="28"/>
          <w:lang w:val="en-US"/>
        </w:rPr>
      </w:pPr>
      <w:r w:rsidRPr="002A67A5">
        <w:rPr>
          <w:sz w:val="28"/>
          <w:szCs w:val="28"/>
          <w:lang w:val="en-US"/>
        </w:rPr>
        <w:t xml:space="preserve">5) </w:t>
      </w:r>
      <w:r w:rsidRPr="002A67A5">
        <w:rPr>
          <w:spacing w:val="3"/>
          <w:sz w:val="28"/>
          <w:szCs w:val="28"/>
          <w:lang w:val="en-US"/>
        </w:rPr>
        <w:t xml:space="preserve">consideration and development of qualification requirements for the applicants as the head and / or employees of the Internal Audit Service and the </w:t>
      </w:r>
      <w:r w:rsidRPr="002A67A5">
        <w:rPr>
          <w:b/>
          <w:spacing w:val="3"/>
          <w:sz w:val="28"/>
          <w:szCs w:val="28"/>
          <w:lang w:val="en-US"/>
        </w:rPr>
        <w:t>«Compliance» Service</w:t>
      </w:r>
      <w:r w:rsidRPr="002A67A5">
        <w:rPr>
          <w:spacing w:val="3"/>
          <w:sz w:val="28"/>
          <w:szCs w:val="28"/>
          <w:lang w:val="en-US"/>
        </w:rPr>
        <w:t xml:space="preserve">, represented by the head of the Internal Audit Service and the </w:t>
      </w:r>
      <w:r w:rsidRPr="002A67A5">
        <w:rPr>
          <w:b/>
          <w:spacing w:val="3"/>
          <w:sz w:val="28"/>
          <w:szCs w:val="28"/>
          <w:lang w:val="en-US"/>
        </w:rPr>
        <w:t>«Compliance» Service</w:t>
      </w:r>
      <w:r w:rsidRPr="002A67A5">
        <w:rPr>
          <w:sz w:val="28"/>
          <w:szCs w:val="28"/>
          <w:lang w:val="en-US"/>
        </w:rPr>
        <w:t xml:space="preserve">; </w:t>
      </w:r>
    </w:p>
    <w:p w:rsidR="009D0312" w:rsidRPr="002A67A5" w:rsidRDefault="009D0312" w:rsidP="009D0312">
      <w:pPr>
        <w:ind w:firstLine="708"/>
        <w:jc w:val="both"/>
        <w:rPr>
          <w:sz w:val="28"/>
          <w:szCs w:val="28"/>
          <w:lang w:val="en-US"/>
        </w:rPr>
      </w:pPr>
      <w:r w:rsidRPr="002A67A5">
        <w:rPr>
          <w:sz w:val="28"/>
          <w:szCs w:val="28"/>
          <w:lang w:val="en-US"/>
        </w:rPr>
        <w:t xml:space="preserve">6) </w:t>
      </w:r>
      <w:r w:rsidRPr="002A67A5">
        <w:rPr>
          <w:spacing w:val="3"/>
          <w:sz w:val="28"/>
          <w:szCs w:val="28"/>
          <w:lang w:val="en-US"/>
        </w:rPr>
        <w:t xml:space="preserve">recommendations submission on candidates for the positions of the head and employees of the Internal Audit Service and the </w:t>
      </w:r>
      <w:r w:rsidRPr="002A67A5">
        <w:rPr>
          <w:b/>
          <w:spacing w:val="3"/>
          <w:sz w:val="28"/>
          <w:szCs w:val="28"/>
          <w:lang w:val="en-US"/>
        </w:rPr>
        <w:t>«Compliance» Service;</w:t>
      </w:r>
    </w:p>
    <w:p w:rsidR="009D0312" w:rsidRPr="002A67A5" w:rsidRDefault="009D0312" w:rsidP="009D0312">
      <w:pPr>
        <w:ind w:firstLine="708"/>
        <w:jc w:val="both"/>
        <w:rPr>
          <w:lang w:val="en-US"/>
        </w:rPr>
      </w:pPr>
      <w:r w:rsidRPr="002A67A5">
        <w:rPr>
          <w:sz w:val="28"/>
          <w:szCs w:val="28"/>
          <w:lang w:val="en-US"/>
        </w:rPr>
        <w:t xml:space="preserve">8) </w:t>
      </w:r>
      <w:r w:rsidRPr="002A67A5">
        <w:rPr>
          <w:spacing w:val="3"/>
          <w:sz w:val="28"/>
          <w:szCs w:val="28"/>
          <w:lang w:val="en-US"/>
        </w:rPr>
        <w:t xml:space="preserve">making annual recommendations on determining individual remuneration of the head and / or employees of the Internal Audit Service and the </w:t>
      </w:r>
      <w:r w:rsidRPr="002A67A5">
        <w:rPr>
          <w:b/>
          <w:spacing w:val="3"/>
          <w:sz w:val="28"/>
          <w:szCs w:val="28"/>
          <w:lang w:val="en-US"/>
        </w:rPr>
        <w:t>«Compliance» Service</w:t>
      </w:r>
      <w:r w:rsidRPr="002A67A5">
        <w:rPr>
          <w:spacing w:val="3"/>
          <w:sz w:val="28"/>
          <w:szCs w:val="28"/>
          <w:lang w:val="en-US"/>
        </w:rPr>
        <w:t xml:space="preserve">, as well as making proposals on changing the remuneration of the head and / or employees of the Internal Audit Service and the </w:t>
      </w:r>
      <w:r w:rsidRPr="002A67A5">
        <w:rPr>
          <w:b/>
          <w:spacing w:val="3"/>
          <w:sz w:val="28"/>
          <w:szCs w:val="28"/>
          <w:lang w:val="en-US"/>
        </w:rPr>
        <w:t>«Compliance» Service;</w:t>
      </w:r>
      <w:r w:rsidRPr="002A67A5">
        <w:rPr>
          <w:lang w:val="en-US"/>
        </w:rPr>
        <w:t xml:space="preserve"> </w:t>
      </w:r>
    </w:p>
    <w:p w:rsidR="009D0312" w:rsidRPr="004F75C4" w:rsidRDefault="009D0312" w:rsidP="009D0312">
      <w:pPr>
        <w:ind w:firstLine="708"/>
        <w:jc w:val="both"/>
        <w:rPr>
          <w:sz w:val="28"/>
          <w:szCs w:val="28"/>
          <w:lang w:val="en-US"/>
        </w:rPr>
      </w:pPr>
      <w:r w:rsidRPr="002A67A5">
        <w:rPr>
          <w:sz w:val="28"/>
          <w:szCs w:val="28"/>
          <w:lang w:val="en-US"/>
        </w:rPr>
        <w:t xml:space="preserve">9) </w:t>
      </w:r>
      <w:r w:rsidRPr="002A67A5">
        <w:rPr>
          <w:spacing w:val="3"/>
          <w:sz w:val="28"/>
          <w:szCs w:val="28"/>
          <w:lang w:val="en-US"/>
        </w:rPr>
        <w:t xml:space="preserve">conducting a comparative analysis of the level and policy of remuneration of the head of the Internal Audit Service and the </w:t>
      </w:r>
      <w:r w:rsidRPr="002A67A5">
        <w:rPr>
          <w:b/>
          <w:spacing w:val="3"/>
          <w:sz w:val="28"/>
          <w:szCs w:val="28"/>
          <w:lang w:val="en-US"/>
        </w:rPr>
        <w:t>«Compliance» Service</w:t>
      </w:r>
      <w:r w:rsidRPr="002A67A5">
        <w:rPr>
          <w:lang w:val="en-US"/>
        </w:rPr>
        <w:t xml:space="preserve"> </w:t>
      </w:r>
      <w:r w:rsidRPr="002A67A5">
        <w:rPr>
          <w:spacing w:val="3"/>
          <w:sz w:val="28"/>
          <w:szCs w:val="28"/>
          <w:lang w:val="en-US"/>
        </w:rPr>
        <w:t>in</w:t>
      </w:r>
      <w:r w:rsidRPr="00B85E35">
        <w:rPr>
          <w:spacing w:val="3"/>
          <w:sz w:val="28"/>
          <w:szCs w:val="28"/>
          <w:lang w:val="en-US"/>
        </w:rPr>
        <w:t xml:space="preserve"> Kazakhstan and foreign companies, similar in scale and type of activity, and informing the Board of Directors.</w:t>
      </w:r>
      <w:r w:rsidRPr="004F75C4">
        <w:rPr>
          <w:sz w:val="28"/>
          <w:szCs w:val="28"/>
          <w:lang w:val="en-US"/>
        </w:rPr>
        <w:t>»</w:t>
      </w:r>
      <w:r w:rsidRPr="004F75C4">
        <w:rPr>
          <w:spacing w:val="3"/>
          <w:sz w:val="28"/>
          <w:szCs w:val="28"/>
          <w:lang w:val="en-US"/>
        </w:rPr>
        <w:t xml:space="preserve">; </w:t>
      </w:r>
    </w:p>
    <w:p w:rsidR="009D0312" w:rsidRPr="004F75C4" w:rsidRDefault="009D0312" w:rsidP="009D0312">
      <w:pPr>
        <w:ind w:firstLine="708"/>
        <w:jc w:val="both"/>
        <w:rPr>
          <w:sz w:val="28"/>
          <w:szCs w:val="28"/>
          <w:lang w:val="en-US"/>
        </w:rPr>
      </w:pPr>
      <w:r w:rsidRPr="004F75C4">
        <w:rPr>
          <w:sz w:val="28"/>
          <w:szCs w:val="28"/>
          <w:lang w:val="en-US"/>
        </w:rPr>
        <w:t xml:space="preserve">3. </w:t>
      </w:r>
      <w:r w:rsidRPr="00B85E35">
        <w:rPr>
          <w:spacing w:val="3"/>
          <w:sz w:val="28"/>
          <w:szCs w:val="28"/>
          <w:lang w:val="en-US"/>
        </w:rPr>
        <w:t>Subpa</w:t>
      </w:r>
      <w:r>
        <w:rPr>
          <w:spacing w:val="3"/>
          <w:sz w:val="28"/>
          <w:szCs w:val="28"/>
          <w:lang w:val="en-US"/>
        </w:rPr>
        <w:t>ragraph 2) of paragraph 19 should</w:t>
      </w:r>
      <w:r w:rsidRPr="00B85E35">
        <w:rPr>
          <w:spacing w:val="3"/>
          <w:sz w:val="28"/>
          <w:szCs w:val="28"/>
          <w:lang w:val="en-US"/>
        </w:rPr>
        <w:t xml:space="preserve"> be supplemented with subparagraphs </w:t>
      </w:r>
      <w:r w:rsidRPr="004F75C4">
        <w:rPr>
          <w:sz w:val="28"/>
          <w:szCs w:val="28"/>
          <w:lang w:val="en-US"/>
        </w:rPr>
        <w:t>«</w:t>
      </w:r>
      <w:r>
        <w:rPr>
          <w:sz w:val="28"/>
          <w:szCs w:val="28"/>
        </w:rPr>
        <w:t>з</w:t>
      </w:r>
      <w:r w:rsidRPr="004F75C4">
        <w:rPr>
          <w:sz w:val="28"/>
          <w:szCs w:val="28"/>
          <w:lang w:val="en-US"/>
        </w:rPr>
        <w:t xml:space="preserve">» </w:t>
      </w:r>
      <w:r>
        <w:rPr>
          <w:sz w:val="28"/>
          <w:szCs w:val="28"/>
          <w:lang w:val="en-US"/>
        </w:rPr>
        <w:t>and</w:t>
      </w:r>
      <w:r w:rsidRPr="004F75C4">
        <w:rPr>
          <w:sz w:val="28"/>
          <w:szCs w:val="28"/>
          <w:lang w:val="en-US"/>
        </w:rPr>
        <w:t xml:space="preserve"> «</w:t>
      </w:r>
      <w:r>
        <w:rPr>
          <w:sz w:val="28"/>
          <w:szCs w:val="28"/>
        </w:rPr>
        <w:t>и</w:t>
      </w:r>
      <w:r w:rsidRPr="004F75C4">
        <w:rPr>
          <w:sz w:val="28"/>
          <w:szCs w:val="28"/>
          <w:lang w:val="en-US"/>
        </w:rPr>
        <w:t xml:space="preserve">» </w:t>
      </w:r>
      <w:r w:rsidRPr="00B85E35">
        <w:rPr>
          <w:spacing w:val="3"/>
          <w:sz w:val="28"/>
          <w:szCs w:val="28"/>
          <w:lang w:val="en-US"/>
        </w:rPr>
        <w:t>with the following content:</w:t>
      </w:r>
    </w:p>
    <w:p w:rsidR="009D0312" w:rsidRPr="004F75C4" w:rsidRDefault="009D0312" w:rsidP="009D0312">
      <w:pPr>
        <w:ind w:firstLine="708"/>
        <w:jc w:val="both"/>
        <w:rPr>
          <w:sz w:val="28"/>
          <w:szCs w:val="28"/>
          <w:lang w:val="en-US"/>
        </w:rPr>
      </w:pPr>
      <w:r w:rsidRPr="004F75C4">
        <w:rPr>
          <w:sz w:val="28"/>
          <w:szCs w:val="28"/>
          <w:lang w:val="en-US"/>
        </w:rPr>
        <w:t>«</w:t>
      </w:r>
      <w:r>
        <w:rPr>
          <w:sz w:val="28"/>
          <w:szCs w:val="28"/>
        </w:rPr>
        <w:t>з</w:t>
      </w:r>
      <w:r w:rsidRPr="004F75C4">
        <w:rPr>
          <w:sz w:val="28"/>
          <w:szCs w:val="28"/>
          <w:lang w:val="en-US"/>
        </w:rPr>
        <w:t xml:space="preserve">) </w:t>
      </w:r>
      <w:r w:rsidRPr="00B85E35">
        <w:rPr>
          <w:spacing w:val="3"/>
          <w:sz w:val="28"/>
          <w:szCs w:val="28"/>
          <w:lang w:val="en-US"/>
        </w:rPr>
        <w:t>carries out control over risks in the field of sustainable development and compliance, quality of non-financial information and reporting</w:t>
      </w:r>
      <w:r w:rsidRPr="0008355E">
        <w:rPr>
          <w:spacing w:val="3"/>
          <w:sz w:val="28"/>
          <w:szCs w:val="28"/>
          <w:lang w:val="en-US"/>
        </w:rPr>
        <w:t>;</w:t>
      </w:r>
      <w:r w:rsidRPr="004F75C4">
        <w:rPr>
          <w:lang w:val="en-US"/>
        </w:rPr>
        <w:t xml:space="preserve"> </w:t>
      </w:r>
    </w:p>
    <w:p w:rsidR="009D0312" w:rsidRPr="004F75C4" w:rsidRDefault="009D0312" w:rsidP="009D0312">
      <w:pPr>
        <w:ind w:firstLine="708"/>
        <w:jc w:val="both"/>
        <w:rPr>
          <w:sz w:val="28"/>
          <w:szCs w:val="28"/>
          <w:lang w:val="en-US"/>
        </w:rPr>
      </w:pPr>
      <w:r>
        <w:rPr>
          <w:sz w:val="28"/>
          <w:szCs w:val="28"/>
        </w:rPr>
        <w:t>и</w:t>
      </w:r>
      <w:r w:rsidRPr="004F75C4">
        <w:rPr>
          <w:sz w:val="28"/>
          <w:szCs w:val="28"/>
          <w:lang w:val="en-US"/>
        </w:rPr>
        <w:t xml:space="preserve">) </w:t>
      </w:r>
      <w:r w:rsidRPr="00B85E35">
        <w:rPr>
          <w:spacing w:val="3"/>
          <w:sz w:val="28"/>
          <w:szCs w:val="28"/>
          <w:lang w:val="en-US"/>
        </w:rPr>
        <w:t>recommends measures to reduce risks in assessing the effectiveness and approval of transactions, as well as investment projects.</w:t>
      </w:r>
      <w:r w:rsidRPr="004F75C4">
        <w:rPr>
          <w:sz w:val="28"/>
          <w:szCs w:val="28"/>
          <w:lang w:val="en-US"/>
        </w:rPr>
        <w:t>».</w:t>
      </w:r>
    </w:p>
    <w:p w:rsidR="009D0312" w:rsidRPr="004F75C4" w:rsidRDefault="009D0312" w:rsidP="009D0312">
      <w:pPr>
        <w:ind w:firstLine="708"/>
        <w:jc w:val="both"/>
        <w:rPr>
          <w:sz w:val="28"/>
          <w:szCs w:val="28"/>
          <w:lang w:val="en-US"/>
        </w:rPr>
      </w:pPr>
      <w:r w:rsidRPr="004F75C4">
        <w:rPr>
          <w:sz w:val="28"/>
          <w:szCs w:val="28"/>
          <w:lang w:val="en-US"/>
        </w:rPr>
        <w:t xml:space="preserve">4. </w:t>
      </w:r>
      <w:r w:rsidRPr="00B85E35">
        <w:rPr>
          <w:spacing w:val="3"/>
          <w:sz w:val="28"/>
          <w:szCs w:val="28"/>
          <w:lang w:val="en-US"/>
        </w:rPr>
        <w:t>Subpa</w:t>
      </w:r>
      <w:r>
        <w:rPr>
          <w:spacing w:val="3"/>
          <w:sz w:val="28"/>
          <w:szCs w:val="28"/>
          <w:lang w:val="en-US"/>
        </w:rPr>
        <w:t>ragraph 4) of paragraph 19 should</w:t>
      </w:r>
      <w:r w:rsidRPr="00B85E35">
        <w:rPr>
          <w:spacing w:val="3"/>
          <w:sz w:val="28"/>
          <w:szCs w:val="28"/>
          <w:lang w:val="en-US"/>
        </w:rPr>
        <w:t xml:space="preserve"> be supplemented with subparagraphs </w:t>
      </w:r>
      <w:r w:rsidRPr="004F75C4">
        <w:rPr>
          <w:sz w:val="28"/>
          <w:szCs w:val="28"/>
          <w:lang w:val="en-US"/>
        </w:rPr>
        <w:t>«</w:t>
      </w:r>
      <w:r>
        <w:rPr>
          <w:sz w:val="28"/>
          <w:szCs w:val="28"/>
        </w:rPr>
        <w:t>о</w:t>
      </w:r>
      <w:r w:rsidRPr="004F75C4">
        <w:rPr>
          <w:sz w:val="28"/>
          <w:szCs w:val="28"/>
          <w:lang w:val="en-US"/>
        </w:rPr>
        <w:t>» and «</w:t>
      </w:r>
      <w:r>
        <w:rPr>
          <w:sz w:val="28"/>
          <w:szCs w:val="28"/>
        </w:rPr>
        <w:t>п</w:t>
      </w:r>
      <w:r w:rsidRPr="004F75C4">
        <w:rPr>
          <w:sz w:val="28"/>
          <w:szCs w:val="28"/>
          <w:lang w:val="en-US"/>
        </w:rPr>
        <w:t>»</w:t>
      </w:r>
      <w:r w:rsidRPr="00B85E35">
        <w:rPr>
          <w:spacing w:val="3"/>
          <w:sz w:val="28"/>
          <w:szCs w:val="28"/>
          <w:lang w:val="en-US"/>
        </w:rPr>
        <w:t xml:space="preserve"> of the following content:</w:t>
      </w:r>
      <w:r>
        <w:rPr>
          <w:spacing w:val="3"/>
          <w:sz w:val="28"/>
          <w:szCs w:val="28"/>
          <w:lang w:val="en-US"/>
        </w:rPr>
        <w:t xml:space="preserve"> </w:t>
      </w:r>
    </w:p>
    <w:p w:rsidR="009D0312" w:rsidRPr="004F75C4" w:rsidRDefault="009D0312" w:rsidP="009D0312">
      <w:pPr>
        <w:ind w:firstLine="708"/>
        <w:jc w:val="both"/>
        <w:rPr>
          <w:sz w:val="28"/>
          <w:szCs w:val="28"/>
          <w:lang w:val="en-US"/>
        </w:rPr>
      </w:pPr>
      <w:r w:rsidRPr="004F75C4">
        <w:rPr>
          <w:sz w:val="28"/>
          <w:szCs w:val="28"/>
          <w:lang w:val="en-US"/>
        </w:rPr>
        <w:t>«</w:t>
      </w:r>
      <w:r>
        <w:rPr>
          <w:sz w:val="28"/>
          <w:szCs w:val="28"/>
        </w:rPr>
        <w:t>о</w:t>
      </w:r>
      <w:r w:rsidRPr="004F75C4">
        <w:rPr>
          <w:sz w:val="28"/>
          <w:szCs w:val="28"/>
          <w:lang w:val="en-US"/>
        </w:rPr>
        <w:t xml:space="preserve">) </w:t>
      </w:r>
      <w:r w:rsidRPr="00A261C5">
        <w:rPr>
          <w:spacing w:val="3"/>
          <w:sz w:val="28"/>
          <w:szCs w:val="28"/>
          <w:lang w:val="en-US"/>
        </w:rPr>
        <w:t>reviews quarterly reports on the effectiveness of the internal control system, including int</w:t>
      </w:r>
      <w:r>
        <w:rPr>
          <w:spacing w:val="3"/>
          <w:sz w:val="28"/>
          <w:szCs w:val="28"/>
          <w:lang w:val="en-US"/>
        </w:rPr>
        <w:t>ernal financial control</w:t>
      </w:r>
      <w:r w:rsidRPr="00A261C5">
        <w:rPr>
          <w:spacing w:val="3"/>
          <w:sz w:val="28"/>
          <w:szCs w:val="28"/>
          <w:lang w:val="en-US"/>
        </w:rPr>
        <w:t xml:space="preserve"> from the executive body and the results of </w:t>
      </w:r>
      <w:r w:rsidRPr="002A67A5">
        <w:rPr>
          <w:spacing w:val="3"/>
          <w:sz w:val="28"/>
          <w:szCs w:val="28"/>
          <w:lang w:val="en-US"/>
        </w:rPr>
        <w:t>IASs</w:t>
      </w:r>
      <w:r w:rsidRPr="00A261C5">
        <w:rPr>
          <w:spacing w:val="3"/>
          <w:sz w:val="28"/>
          <w:szCs w:val="28"/>
          <w:lang w:val="en-US"/>
        </w:rPr>
        <w:t xml:space="preserve"> testing and / or </w:t>
      </w:r>
      <w:r>
        <w:rPr>
          <w:spacing w:val="3"/>
          <w:sz w:val="28"/>
          <w:szCs w:val="28"/>
          <w:lang w:val="en-US"/>
        </w:rPr>
        <w:t xml:space="preserve">by </w:t>
      </w:r>
      <w:r w:rsidRPr="00A261C5">
        <w:rPr>
          <w:spacing w:val="3"/>
          <w:sz w:val="28"/>
          <w:szCs w:val="28"/>
          <w:lang w:val="en-US"/>
        </w:rPr>
        <w:t>external auditors</w:t>
      </w:r>
      <w:r w:rsidRPr="004F75C4">
        <w:rPr>
          <w:sz w:val="28"/>
          <w:szCs w:val="28"/>
          <w:lang w:val="en-US"/>
        </w:rPr>
        <w:t>;</w:t>
      </w:r>
    </w:p>
    <w:p w:rsidR="009D0312" w:rsidRPr="004F75C4" w:rsidRDefault="009D0312" w:rsidP="009D0312">
      <w:pPr>
        <w:ind w:firstLine="708"/>
        <w:jc w:val="both"/>
        <w:rPr>
          <w:sz w:val="28"/>
          <w:szCs w:val="28"/>
          <w:lang w:val="en-US"/>
        </w:rPr>
      </w:pPr>
      <w:r>
        <w:rPr>
          <w:sz w:val="28"/>
          <w:szCs w:val="28"/>
        </w:rPr>
        <w:lastRenderedPageBreak/>
        <w:t>п</w:t>
      </w:r>
      <w:r w:rsidRPr="004F75C4">
        <w:rPr>
          <w:sz w:val="28"/>
          <w:szCs w:val="28"/>
          <w:lang w:val="en-US"/>
        </w:rPr>
        <w:t xml:space="preserve">) </w:t>
      </w:r>
      <w:r w:rsidRPr="00A261C5">
        <w:rPr>
          <w:spacing w:val="3"/>
          <w:sz w:val="28"/>
          <w:szCs w:val="28"/>
          <w:lang w:val="en-US"/>
        </w:rPr>
        <w:t>conducts an assessment of the positions of the head and employees of the Internal Audit Service. Develops proposals to the Board of Directors on the approval of grades of the head and employees of the Internal Audit Service</w:t>
      </w:r>
      <w:r w:rsidRPr="004F75C4">
        <w:rPr>
          <w:sz w:val="28"/>
          <w:szCs w:val="28"/>
          <w:lang w:val="en-US"/>
        </w:rPr>
        <w:t>;».</w:t>
      </w:r>
    </w:p>
    <w:p w:rsidR="009D0312" w:rsidRPr="002A67A5" w:rsidRDefault="009D0312" w:rsidP="009D0312">
      <w:pPr>
        <w:ind w:firstLine="708"/>
        <w:jc w:val="both"/>
        <w:rPr>
          <w:sz w:val="28"/>
          <w:szCs w:val="28"/>
          <w:lang w:val="en-US"/>
        </w:rPr>
      </w:pPr>
      <w:r w:rsidRPr="004F75C4">
        <w:rPr>
          <w:sz w:val="28"/>
          <w:szCs w:val="28"/>
          <w:lang w:val="en-US"/>
        </w:rPr>
        <w:t xml:space="preserve">5. </w:t>
      </w:r>
      <w:r>
        <w:rPr>
          <w:spacing w:val="3"/>
          <w:sz w:val="28"/>
          <w:szCs w:val="28"/>
          <w:lang w:val="en-US"/>
        </w:rPr>
        <w:t>Paragraph 19 should</w:t>
      </w:r>
      <w:r w:rsidRPr="00A261C5">
        <w:rPr>
          <w:spacing w:val="3"/>
          <w:sz w:val="28"/>
          <w:szCs w:val="28"/>
          <w:lang w:val="en-US"/>
        </w:rPr>
        <w:t xml:space="preserve"> be supplemented with subparagraph 6-1) of the following content</w:t>
      </w:r>
      <w:r w:rsidRPr="004F75C4">
        <w:rPr>
          <w:sz w:val="28"/>
          <w:szCs w:val="28"/>
          <w:lang w:val="en-US"/>
        </w:rPr>
        <w:t>:</w:t>
      </w:r>
    </w:p>
    <w:p w:rsidR="009D0312" w:rsidRPr="004F75C4" w:rsidRDefault="009D0312" w:rsidP="009D0312">
      <w:pPr>
        <w:ind w:firstLine="708"/>
        <w:jc w:val="both"/>
        <w:rPr>
          <w:sz w:val="28"/>
          <w:szCs w:val="28"/>
          <w:lang w:val="en-US"/>
        </w:rPr>
      </w:pPr>
      <w:r w:rsidRPr="004F75C4">
        <w:rPr>
          <w:sz w:val="28"/>
          <w:szCs w:val="28"/>
          <w:lang w:val="en-US"/>
        </w:rPr>
        <w:t xml:space="preserve">«6-1) </w:t>
      </w:r>
      <w:r w:rsidRPr="00A261C5">
        <w:rPr>
          <w:spacing w:val="3"/>
          <w:sz w:val="28"/>
          <w:szCs w:val="28"/>
          <w:lang w:val="en-US"/>
        </w:rPr>
        <w:t>On compliance</w:t>
      </w:r>
      <w:r>
        <w:rPr>
          <w:spacing w:val="3"/>
          <w:sz w:val="28"/>
          <w:szCs w:val="28"/>
          <w:lang w:val="en-US"/>
        </w:rPr>
        <w:t xml:space="preserve"> issues</w:t>
      </w:r>
      <w:r w:rsidRPr="004F75C4">
        <w:rPr>
          <w:sz w:val="28"/>
          <w:szCs w:val="28"/>
          <w:lang w:val="en-US"/>
        </w:rPr>
        <w:t xml:space="preserve">: </w:t>
      </w:r>
    </w:p>
    <w:p w:rsidR="009D0312" w:rsidRPr="002A67A5" w:rsidRDefault="009D0312" w:rsidP="009D0312">
      <w:pPr>
        <w:ind w:firstLine="708"/>
        <w:jc w:val="both"/>
        <w:rPr>
          <w:sz w:val="28"/>
          <w:szCs w:val="28"/>
          <w:lang w:val="en-US"/>
        </w:rPr>
      </w:pPr>
      <w:r w:rsidRPr="003D4F8C">
        <w:rPr>
          <w:sz w:val="28"/>
          <w:szCs w:val="28"/>
        </w:rPr>
        <w:t>а</w:t>
      </w:r>
      <w:r w:rsidRPr="004F75C4">
        <w:rPr>
          <w:sz w:val="28"/>
          <w:szCs w:val="28"/>
          <w:lang w:val="en-US"/>
        </w:rPr>
        <w:t xml:space="preserve">) </w:t>
      </w:r>
      <w:r w:rsidRPr="00A261C5">
        <w:rPr>
          <w:spacing w:val="3"/>
          <w:sz w:val="28"/>
          <w:szCs w:val="28"/>
          <w:lang w:val="en-US"/>
        </w:rPr>
        <w:t xml:space="preserve">supervises the activities of </w:t>
      </w:r>
      <w:r w:rsidRPr="002A67A5">
        <w:rPr>
          <w:spacing w:val="3"/>
          <w:sz w:val="28"/>
          <w:szCs w:val="28"/>
          <w:lang w:val="en-US"/>
        </w:rPr>
        <w:t xml:space="preserve">the </w:t>
      </w:r>
      <w:r w:rsidRPr="002A67A5">
        <w:rPr>
          <w:b/>
          <w:spacing w:val="3"/>
          <w:sz w:val="28"/>
          <w:szCs w:val="28"/>
          <w:lang w:val="en-US"/>
        </w:rPr>
        <w:t>«</w:t>
      </w:r>
      <w:r w:rsidRPr="002A67A5">
        <w:rPr>
          <w:spacing w:val="3"/>
          <w:sz w:val="28"/>
          <w:szCs w:val="28"/>
          <w:lang w:val="en-US"/>
        </w:rPr>
        <w:t>Compliance» Service of the Company</w:t>
      </w:r>
      <w:r w:rsidRPr="002A67A5">
        <w:rPr>
          <w:sz w:val="28"/>
          <w:szCs w:val="28"/>
          <w:lang w:val="en-US"/>
        </w:rPr>
        <w:t xml:space="preserve">; </w:t>
      </w:r>
    </w:p>
    <w:p w:rsidR="009D0312" w:rsidRPr="002A67A5" w:rsidRDefault="009D0312" w:rsidP="009D0312">
      <w:pPr>
        <w:ind w:firstLine="708"/>
        <w:jc w:val="both"/>
        <w:rPr>
          <w:sz w:val="28"/>
          <w:szCs w:val="28"/>
          <w:lang w:val="en-US"/>
        </w:rPr>
      </w:pPr>
      <w:r w:rsidRPr="002A67A5">
        <w:rPr>
          <w:sz w:val="28"/>
          <w:szCs w:val="28"/>
        </w:rPr>
        <w:t>б</w:t>
      </w:r>
      <w:r w:rsidRPr="002A67A5">
        <w:rPr>
          <w:sz w:val="28"/>
          <w:szCs w:val="28"/>
          <w:lang w:val="en-US"/>
        </w:rPr>
        <w:t xml:space="preserve">) </w:t>
      </w:r>
      <w:r w:rsidRPr="002A67A5">
        <w:rPr>
          <w:spacing w:val="3"/>
          <w:sz w:val="28"/>
          <w:szCs w:val="28"/>
          <w:lang w:val="en-US"/>
        </w:rPr>
        <w:t>makes proposals to the Board of Directors on the quantitative composition, term of office of the «Compliance» Service, the appointment of its head and employees, as well as the early termination of their powers and the procedure of work for the «Compliance» Service;</w:t>
      </w:r>
    </w:p>
    <w:p w:rsidR="009D0312" w:rsidRPr="002A67A5" w:rsidRDefault="009D0312" w:rsidP="009D0312">
      <w:pPr>
        <w:ind w:firstLine="708"/>
        <w:jc w:val="both"/>
        <w:rPr>
          <w:sz w:val="28"/>
          <w:szCs w:val="28"/>
          <w:lang w:val="en-US"/>
        </w:rPr>
      </w:pPr>
      <w:r w:rsidRPr="002A67A5">
        <w:rPr>
          <w:sz w:val="28"/>
          <w:szCs w:val="28"/>
        </w:rPr>
        <w:t>в</w:t>
      </w:r>
      <w:r w:rsidRPr="002A67A5">
        <w:rPr>
          <w:sz w:val="28"/>
          <w:szCs w:val="28"/>
          <w:lang w:val="en-US"/>
        </w:rPr>
        <w:t xml:space="preserve">) </w:t>
      </w:r>
      <w:r w:rsidRPr="002A67A5">
        <w:rPr>
          <w:spacing w:val="3"/>
          <w:sz w:val="28"/>
          <w:szCs w:val="28"/>
          <w:lang w:val="en-US"/>
        </w:rPr>
        <w:t>makes proposals to the Board of Directors on the amount and terms of remuneration and bonuses paid to employees of the «Compliance» Service with the qualification requirements for the employees of the «Compliance» Service</w:t>
      </w:r>
      <w:r w:rsidRPr="002A67A5">
        <w:rPr>
          <w:sz w:val="28"/>
          <w:szCs w:val="28"/>
          <w:lang w:val="en-US"/>
        </w:rPr>
        <w:t xml:space="preserve">; </w:t>
      </w:r>
    </w:p>
    <w:p w:rsidR="009D0312" w:rsidRPr="002A67A5" w:rsidRDefault="009D0312" w:rsidP="009D0312">
      <w:pPr>
        <w:ind w:firstLine="708"/>
        <w:jc w:val="both"/>
        <w:rPr>
          <w:sz w:val="28"/>
          <w:szCs w:val="28"/>
          <w:lang w:val="en-US"/>
        </w:rPr>
      </w:pPr>
      <w:r w:rsidRPr="002A67A5">
        <w:rPr>
          <w:sz w:val="28"/>
          <w:szCs w:val="28"/>
        </w:rPr>
        <w:t>г</w:t>
      </w:r>
      <w:r w:rsidRPr="002A67A5">
        <w:rPr>
          <w:sz w:val="28"/>
          <w:szCs w:val="28"/>
          <w:lang w:val="en-US"/>
        </w:rPr>
        <w:t xml:space="preserve">) </w:t>
      </w:r>
      <w:r w:rsidRPr="002A67A5">
        <w:rPr>
          <w:spacing w:val="3"/>
          <w:sz w:val="28"/>
          <w:szCs w:val="28"/>
          <w:lang w:val="en-US"/>
        </w:rPr>
        <w:t xml:space="preserve">preliminarily approves the Regulations on the «Compliance» Service and other documents regulating the activities of the «Compliance» Service, as well as changes and additions to them and ensures the independence of the </w:t>
      </w:r>
      <w:r w:rsidRPr="002A67A5">
        <w:rPr>
          <w:b/>
          <w:spacing w:val="3"/>
          <w:sz w:val="28"/>
          <w:szCs w:val="28"/>
          <w:lang w:val="en-US"/>
        </w:rPr>
        <w:t>«</w:t>
      </w:r>
      <w:r w:rsidRPr="002A67A5">
        <w:rPr>
          <w:spacing w:val="3"/>
          <w:sz w:val="28"/>
          <w:szCs w:val="28"/>
          <w:lang w:val="en-US"/>
        </w:rPr>
        <w:t>Compliance» Service from the management of the Company</w:t>
      </w:r>
      <w:r w:rsidRPr="002A67A5">
        <w:rPr>
          <w:sz w:val="28"/>
          <w:szCs w:val="28"/>
          <w:lang w:val="en-US"/>
        </w:rPr>
        <w:t xml:space="preserve">; </w:t>
      </w:r>
    </w:p>
    <w:p w:rsidR="009D0312" w:rsidRPr="002A67A5" w:rsidRDefault="009D0312" w:rsidP="009D0312">
      <w:pPr>
        <w:ind w:firstLine="708"/>
        <w:jc w:val="both"/>
        <w:rPr>
          <w:sz w:val="28"/>
          <w:szCs w:val="28"/>
          <w:lang w:val="en-US"/>
        </w:rPr>
      </w:pPr>
      <w:r w:rsidRPr="002A67A5">
        <w:rPr>
          <w:sz w:val="28"/>
          <w:szCs w:val="28"/>
        </w:rPr>
        <w:t>д</w:t>
      </w:r>
      <w:r w:rsidRPr="002A67A5">
        <w:rPr>
          <w:sz w:val="28"/>
          <w:szCs w:val="28"/>
          <w:lang w:val="en-US"/>
        </w:rPr>
        <w:t xml:space="preserve">) </w:t>
      </w:r>
      <w:r w:rsidRPr="002A67A5">
        <w:rPr>
          <w:spacing w:val="3"/>
          <w:sz w:val="28"/>
          <w:szCs w:val="28"/>
          <w:lang w:val="en-US"/>
        </w:rPr>
        <w:t>preliminarily approves regular reports of the «Compliance» Service</w:t>
      </w:r>
      <w:r w:rsidRPr="002A67A5">
        <w:rPr>
          <w:sz w:val="28"/>
          <w:szCs w:val="28"/>
          <w:lang w:val="en-US"/>
        </w:rPr>
        <w:t>;</w:t>
      </w:r>
    </w:p>
    <w:p w:rsidR="009D0312" w:rsidRPr="002A67A5" w:rsidRDefault="009D0312" w:rsidP="009D0312">
      <w:pPr>
        <w:ind w:firstLine="708"/>
        <w:jc w:val="both"/>
        <w:rPr>
          <w:sz w:val="28"/>
          <w:szCs w:val="28"/>
          <w:lang w:val="en-US"/>
        </w:rPr>
      </w:pPr>
      <w:r w:rsidRPr="002A67A5">
        <w:rPr>
          <w:sz w:val="28"/>
          <w:szCs w:val="28"/>
        </w:rPr>
        <w:t>е</w:t>
      </w:r>
      <w:r w:rsidRPr="002A67A5">
        <w:rPr>
          <w:sz w:val="28"/>
          <w:szCs w:val="28"/>
          <w:lang w:val="en-US"/>
        </w:rPr>
        <w:t xml:space="preserve">) </w:t>
      </w:r>
      <w:r w:rsidRPr="002A67A5">
        <w:rPr>
          <w:spacing w:val="3"/>
          <w:sz w:val="28"/>
          <w:szCs w:val="28"/>
          <w:lang w:val="en-US"/>
        </w:rPr>
        <w:t>considers the issue of existing restrictions preventing the «Compliance» Service from efficiently performing the assigned tasks, and helps to eliminate such restrictions</w:t>
      </w:r>
      <w:r w:rsidRPr="002A67A5">
        <w:rPr>
          <w:sz w:val="28"/>
          <w:szCs w:val="28"/>
          <w:lang w:val="en-US"/>
        </w:rPr>
        <w:t xml:space="preserve">; </w:t>
      </w:r>
    </w:p>
    <w:p w:rsidR="009D0312" w:rsidRPr="002A67A5" w:rsidRDefault="009D0312" w:rsidP="009D0312">
      <w:pPr>
        <w:ind w:firstLine="708"/>
        <w:jc w:val="both"/>
        <w:rPr>
          <w:sz w:val="28"/>
          <w:szCs w:val="28"/>
          <w:lang w:val="en-US"/>
        </w:rPr>
      </w:pPr>
      <w:r w:rsidRPr="002A67A5">
        <w:rPr>
          <w:sz w:val="28"/>
          <w:szCs w:val="28"/>
        </w:rPr>
        <w:t>ж</w:t>
      </w:r>
      <w:r w:rsidRPr="002A67A5">
        <w:rPr>
          <w:sz w:val="28"/>
          <w:szCs w:val="28"/>
          <w:lang w:val="en-US"/>
        </w:rPr>
        <w:t xml:space="preserve">) </w:t>
      </w:r>
      <w:r w:rsidRPr="002A67A5">
        <w:rPr>
          <w:spacing w:val="3"/>
          <w:sz w:val="28"/>
          <w:szCs w:val="28"/>
          <w:lang w:val="en-US"/>
        </w:rPr>
        <w:t>holds meetings with the head of the «Compliance» Service without the participation of management representatives of the Company at least once a quarter</w:t>
      </w:r>
      <w:r w:rsidRPr="002A67A5">
        <w:rPr>
          <w:sz w:val="28"/>
          <w:szCs w:val="28"/>
          <w:lang w:val="en-US"/>
        </w:rPr>
        <w:t xml:space="preserve">; </w:t>
      </w:r>
    </w:p>
    <w:p w:rsidR="009D0312" w:rsidRPr="002A67A5" w:rsidRDefault="009D0312" w:rsidP="009D0312">
      <w:pPr>
        <w:ind w:firstLine="708"/>
        <w:jc w:val="both"/>
        <w:rPr>
          <w:sz w:val="28"/>
          <w:szCs w:val="28"/>
          <w:lang w:val="en-US"/>
        </w:rPr>
      </w:pPr>
      <w:r w:rsidRPr="002A67A5">
        <w:rPr>
          <w:sz w:val="28"/>
          <w:szCs w:val="28"/>
        </w:rPr>
        <w:t>з</w:t>
      </w:r>
      <w:r w:rsidRPr="002A67A5">
        <w:rPr>
          <w:sz w:val="28"/>
          <w:szCs w:val="28"/>
          <w:lang w:val="en-US"/>
        </w:rPr>
        <w:t xml:space="preserve">) </w:t>
      </w:r>
      <w:r w:rsidRPr="002A67A5">
        <w:rPr>
          <w:spacing w:val="3"/>
          <w:sz w:val="28"/>
          <w:szCs w:val="28"/>
          <w:lang w:val="en-US"/>
        </w:rPr>
        <w:t>conducts preliminary assessment of the «Compliance» Service</w:t>
      </w:r>
      <w:r w:rsidRPr="002A67A5">
        <w:rPr>
          <w:sz w:val="28"/>
          <w:szCs w:val="28"/>
          <w:lang w:val="en-US"/>
        </w:rPr>
        <w:t>;</w:t>
      </w:r>
    </w:p>
    <w:p w:rsidR="009D0312" w:rsidRPr="002A67A5" w:rsidRDefault="009D0312" w:rsidP="009D0312">
      <w:pPr>
        <w:ind w:firstLine="708"/>
        <w:jc w:val="both"/>
        <w:rPr>
          <w:sz w:val="28"/>
          <w:szCs w:val="28"/>
          <w:lang w:val="en-US"/>
        </w:rPr>
      </w:pPr>
      <w:r w:rsidRPr="002A67A5">
        <w:rPr>
          <w:sz w:val="28"/>
          <w:szCs w:val="28"/>
        </w:rPr>
        <w:t>и</w:t>
      </w:r>
      <w:r w:rsidRPr="002A67A5">
        <w:rPr>
          <w:sz w:val="28"/>
          <w:szCs w:val="28"/>
          <w:lang w:val="en-US"/>
        </w:rPr>
        <w:t xml:space="preserve">) </w:t>
      </w:r>
      <w:r w:rsidRPr="002A67A5">
        <w:rPr>
          <w:spacing w:val="3"/>
          <w:sz w:val="28"/>
          <w:szCs w:val="28"/>
          <w:lang w:val="en-US"/>
        </w:rPr>
        <w:t xml:space="preserve">not less than once a year considers the «Compliance» Service reports on the </w:t>
      </w:r>
      <w:r w:rsidRPr="002A67A5">
        <w:rPr>
          <w:sz w:val="28"/>
          <w:szCs w:val="28"/>
          <w:lang w:val="en-US"/>
        </w:rPr>
        <w:t>«</w:t>
      </w:r>
      <w:r w:rsidRPr="002A67A5">
        <w:rPr>
          <w:spacing w:val="3"/>
          <w:sz w:val="28"/>
          <w:szCs w:val="28"/>
          <w:lang w:val="en-US"/>
        </w:rPr>
        <w:t>hot line of confidential information</w:t>
      </w:r>
      <w:r w:rsidRPr="002A67A5">
        <w:rPr>
          <w:sz w:val="28"/>
          <w:szCs w:val="28"/>
          <w:lang w:val="en-US"/>
        </w:rPr>
        <w:t>»</w:t>
      </w:r>
      <w:r w:rsidRPr="002A67A5">
        <w:rPr>
          <w:spacing w:val="3"/>
          <w:sz w:val="28"/>
          <w:szCs w:val="28"/>
          <w:lang w:val="en-US"/>
        </w:rPr>
        <w:t>, informing the Board of Directors on all important issues</w:t>
      </w:r>
      <w:r w:rsidRPr="002A67A5">
        <w:rPr>
          <w:sz w:val="28"/>
          <w:szCs w:val="28"/>
          <w:lang w:val="en-US"/>
        </w:rPr>
        <w:t>;</w:t>
      </w:r>
    </w:p>
    <w:p w:rsidR="009D0312" w:rsidRPr="002A67A5" w:rsidRDefault="009D0312" w:rsidP="009D0312">
      <w:pPr>
        <w:ind w:firstLine="708"/>
        <w:jc w:val="both"/>
        <w:rPr>
          <w:sz w:val="28"/>
          <w:szCs w:val="28"/>
          <w:lang w:val="en-US"/>
        </w:rPr>
      </w:pPr>
      <w:r w:rsidRPr="002A67A5">
        <w:rPr>
          <w:sz w:val="28"/>
          <w:szCs w:val="28"/>
        </w:rPr>
        <w:t>к</w:t>
      </w:r>
      <w:r w:rsidRPr="002A67A5">
        <w:rPr>
          <w:sz w:val="28"/>
          <w:szCs w:val="28"/>
          <w:lang w:val="en-US"/>
        </w:rPr>
        <w:t xml:space="preserve">) </w:t>
      </w:r>
      <w:r w:rsidRPr="002A67A5">
        <w:rPr>
          <w:spacing w:val="3"/>
          <w:sz w:val="28"/>
          <w:szCs w:val="28"/>
          <w:lang w:val="en-US"/>
        </w:rPr>
        <w:t>conducts an assessment of the positions of the head and employees of the «Compliance» Service. Develops proposals to the Board of Directors on approving the Grades of the head and employees of the «Compliance» Service</w:t>
      </w:r>
      <w:r w:rsidRPr="002A67A5">
        <w:rPr>
          <w:sz w:val="28"/>
          <w:szCs w:val="28"/>
          <w:lang w:val="en-US"/>
        </w:rPr>
        <w:t>.».</w:t>
      </w:r>
    </w:p>
    <w:p w:rsidR="009D0312" w:rsidRPr="002A67A5" w:rsidRDefault="009D0312" w:rsidP="009D0312">
      <w:pPr>
        <w:ind w:firstLine="708"/>
        <w:jc w:val="both"/>
        <w:rPr>
          <w:sz w:val="28"/>
          <w:szCs w:val="28"/>
          <w:lang w:val="en-US"/>
        </w:rPr>
      </w:pPr>
      <w:r w:rsidRPr="002A67A5">
        <w:rPr>
          <w:sz w:val="28"/>
          <w:szCs w:val="28"/>
          <w:lang w:val="en-US"/>
        </w:rPr>
        <w:t xml:space="preserve">6. </w:t>
      </w:r>
      <w:r w:rsidRPr="002A67A5">
        <w:rPr>
          <w:spacing w:val="3"/>
          <w:sz w:val="28"/>
          <w:szCs w:val="28"/>
          <w:lang w:val="en-US"/>
        </w:rPr>
        <w:t>Paragraph 22 should be supplemented with subparagraph 5-1) of the following content</w:t>
      </w:r>
      <w:r w:rsidRPr="002A67A5">
        <w:rPr>
          <w:sz w:val="28"/>
          <w:szCs w:val="28"/>
          <w:lang w:val="en-US"/>
        </w:rPr>
        <w:t>:</w:t>
      </w:r>
    </w:p>
    <w:p w:rsidR="009D0312" w:rsidRPr="002A67A5" w:rsidRDefault="009D0312" w:rsidP="009D0312">
      <w:pPr>
        <w:ind w:firstLine="708"/>
        <w:jc w:val="both"/>
        <w:rPr>
          <w:sz w:val="28"/>
          <w:szCs w:val="28"/>
          <w:lang w:val="en-US"/>
        </w:rPr>
      </w:pPr>
      <w:r w:rsidRPr="002A67A5">
        <w:rPr>
          <w:sz w:val="28"/>
          <w:szCs w:val="28"/>
          <w:lang w:val="en-US"/>
        </w:rPr>
        <w:t xml:space="preserve">«5-1) </w:t>
      </w:r>
      <w:r w:rsidRPr="002A67A5">
        <w:rPr>
          <w:spacing w:val="3"/>
          <w:sz w:val="28"/>
          <w:szCs w:val="28"/>
          <w:lang w:val="en-US"/>
        </w:rPr>
        <w:t>approves job descriptions of the head and employees of the «Compliance» Service</w:t>
      </w:r>
      <w:r w:rsidRPr="002A67A5">
        <w:rPr>
          <w:sz w:val="28"/>
          <w:szCs w:val="28"/>
          <w:lang w:val="en-US"/>
        </w:rPr>
        <w:t xml:space="preserve">;».  </w:t>
      </w:r>
    </w:p>
    <w:p w:rsidR="009D0312" w:rsidRPr="00B72615" w:rsidRDefault="009D0312" w:rsidP="009D0312">
      <w:pPr>
        <w:jc w:val="both"/>
        <w:rPr>
          <w:sz w:val="28"/>
          <w:szCs w:val="28"/>
          <w:lang w:val="en-US"/>
        </w:rPr>
      </w:pPr>
    </w:p>
    <w:p w:rsidR="009D0312" w:rsidRPr="00756CA5" w:rsidRDefault="009D0312">
      <w:pPr>
        <w:rPr>
          <w:b/>
          <w:sz w:val="24"/>
          <w:szCs w:val="24"/>
          <w:lang w:val="en-US"/>
        </w:rPr>
      </w:pPr>
    </w:p>
    <w:sectPr w:rsidR="009D0312" w:rsidRPr="00756CA5" w:rsidSect="000E7DA1">
      <w:headerReference w:type="default" r:id="rId9"/>
      <w:pgSz w:w="11906" w:h="16838"/>
      <w:pgMar w:top="720" w:right="720" w:bottom="720" w:left="1134"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834" w:rsidRDefault="007E7834">
      <w:r>
        <w:separator/>
      </w:r>
    </w:p>
  </w:endnote>
  <w:endnote w:type="continuationSeparator" w:id="0">
    <w:p w:rsidR="007E7834" w:rsidRDefault="007E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834" w:rsidRDefault="007E7834">
      <w:r>
        <w:separator/>
      </w:r>
    </w:p>
  </w:footnote>
  <w:footnote w:type="continuationSeparator" w:id="0">
    <w:p w:rsidR="007E7834" w:rsidRDefault="007E7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499"/>
      <w:gridCol w:w="3345"/>
      <w:gridCol w:w="2904"/>
    </w:tblGrid>
    <w:tr w:rsidR="009C5A26" w:rsidRPr="00B720D7" w:rsidTr="00240E4B">
      <w:trPr>
        <w:trHeight w:val="588"/>
      </w:trPr>
      <w:tc>
        <w:tcPr>
          <w:tcW w:w="740" w:type="pct"/>
          <w:vMerge w:val="restart"/>
          <w:tcBorders>
            <w:top w:val="single" w:sz="4" w:space="0" w:color="auto"/>
            <w:left w:val="single" w:sz="4" w:space="0" w:color="auto"/>
            <w:bottom w:val="single" w:sz="4" w:space="0" w:color="auto"/>
            <w:right w:val="single" w:sz="4" w:space="0" w:color="auto"/>
          </w:tcBorders>
          <w:hideMark/>
        </w:tcPr>
        <w:p w:rsidR="009C5A26" w:rsidRDefault="009C5A26" w:rsidP="00837720">
          <w:pPr>
            <w:ind w:left="34"/>
            <w:jc w:val="center"/>
            <w:rPr>
              <w:b/>
              <w:bCs/>
              <w:color w:val="000000"/>
            </w:rPr>
          </w:pPr>
          <w:r>
            <w:rPr>
              <w:b/>
              <w:noProof/>
              <w:color w:val="000000"/>
            </w:rPr>
            <w:drawing>
              <wp:inline distT="0" distB="0" distL="0" distR="0" wp14:anchorId="5ECE452D" wp14:editId="2A40C2F7">
                <wp:extent cx="647700" cy="600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47700" cy="600075"/>
                        </a:xfrm>
                        <a:prstGeom prst="rect">
                          <a:avLst/>
                        </a:prstGeom>
                        <a:noFill/>
                        <a:ln w="9525">
                          <a:noFill/>
                          <a:miter lim="800000"/>
                          <a:headEnd/>
                          <a:tailEnd/>
                        </a:ln>
                      </pic:spPr>
                    </pic:pic>
                  </a:graphicData>
                </a:graphic>
              </wp:inline>
            </w:drawing>
          </w:r>
        </w:p>
      </w:tc>
      <w:tc>
        <w:tcPr>
          <w:tcW w:w="4260" w:type="pct"/>
          <w:gridSpan w:val="3"/>
          <w:tcBorders>
            <w:top w:val="single" w:sz="4" w:space="0" w:color="auto"/>
            <w:left w:val="single" w:sz="4" w:space="0" w:color="auto"/>
            <w:bottom w:val="single" w:sz="4" w:space="0" w:color="auto"/>
            <w:right w:val="single" w:sz="4" w:space="0" w:color="auto"/>
          </w:tcBorders>
          <w:vAlign w:val="center"/>
          <w:hideMark/>
        </w:tcPr>
        <w:p w:rsidR="009C5A26" w:rsidRPr="00A34C8D" w:rsidRDefault="009C5A26" w:rsidP="00DD6586">
          <w:pPr>
            <w:pStyle w:val="24"/>
            <w:shd w:val="clear" w:color="auto" w:fill="auto"/>
            <w:spacing w:before="0"/>
            <w:ind w:right="440"/>
            <w:rPr>
              <w:lang w:val="en-US"/>
            </w:rPr>
          </w:pPr>
          <w:r>
            <w:rPr>
              <w:rStyle w:val="23"/>
              <w:color w:val="000000"/>
              <w:lang w:val="en-US"/>
            </w:rPr>
            <w:t xml:space="preserve">REGULATION ON THE </w:t>
          </w:r>
          <w:r w:rsidR="007A3BBD">
            <w:rPr>
              <w:rStyle w:val="23"/>
              <w:color w:val="000000"/>
              <w:lang w:val="en-US"/>
            </w:rPr>
            <w:t>AUDIT</w:t>
          </w:r>
          <w:r w:rsidRPr="00A34C8D">
            <w:rPr>
              <w:rStyle w:val="23"/>
              <w:color w:val="000000"/>
              <w:lang w:val="en-US"/>
            </w:rPr>
            <w:t xml:space="preserve"> COMMITTEE </w:t>
          </w:r>
          <w:r>
            <w:rPr>
              <w:rStyle w:val="23"/>
              <w:color w:val="000000"/>
              <w:lang w:val="en-US"/>
            </w:rPr>
            <w:t xml:space="preserve">OF </w:t>
          </w:r>
          <w:r w:rsidR="007A3BBD">
            <w:rPr>
              <w:rStyle w:val="23"/>
              <w:color w:val="000000"/>
              <w:lang w:val="en-US"/>
            </w:rPr>
            <w:t xml:space="preserve">THE BOARD OF DIRECTORS OF </w:t>
          </w:r>
          <w:r>
            <w:rPr>
              <w:rStyle w:val="23"/>
              <w:color w:val="000000"/>
              <w:lang w:val="en-US"/>
            </w:rPr>
            <w:t>“SAMRUK-ENERGY” JSC</w:t>
          </w:r>
        </w:p>
        <w:p w:rsidR="009C5A26" w:rsidRPr="00DD6586" w:rsidRDefault="009C5A26" w:rsidP="00240E4B">
          <w:pPr>
            <w:ind w:right="-108"/>
            <w:jc w:val="center"/>
            <w:rPr>
              <w:b/>
              <w:sz w:val="24"/>
              <w:szCs w:val="24"/>
              <w:lang w:val="en-US"/>
            </w:rPr>
          </w:pPr>
        </w:p>
      </w:tc>
    </w:tr>
    <w:tr w:rsidR="009C5A26" w:rsidTr="00240E4B">
      <w:trPr>
        <w:trHeight w:val="152"/>
      </w:trPr>
      <w:tc>
        <w:tcPr>
          <w:tcW w:w="740" w:type="pct"/>
          <w:vMerge/>
          <w:tcBorders>
            <w:top w:val="single" w:sz="4" w:space="0" w:color="auto"/>
            <w:left w:val="single" w:sz="4" w:space="0" w:color="auto"/>
            <w:bottom w:val="single" w:sz="4" w:space="0" w:color="auto"/>
            <w:right w:val="single" w:sz="4" w:space="0" w:color="auto"/>
          </w:tcBorders>
          <w:vAlign w:val="center"/>
          <w:hideMark/>
        </w:tcPr>
        <w:p w:rsidR="009C5A26" w:rsidRPr="00DD6586" w:rsidRDefault="009C5A26" w:rsidP="003C4788">
          <w:pPr>
            <w:rPr>
              <w:b/>
              <w:bCs/>
              <w:color w:val="000000"/>
              <w:lang w:val="en-US"/>
            </w:rPr>
          </w:pPr>
        </w:p>
      </w:tc>
      <w:tc>
        <w:tcPr>
          <w:tcW w:w="1217" w:type="pct"/>
          <w:tcBorders>
            <w:top w:val="single" w:sz="4" w:space="0" w:color="auto"/>
            <w:left w:val="single" w:sz="4" w:space="0" w:color="auto"/>
            <w:bottom w:val="single" w:sz="4" w:space="0" w:color="auto"/>
            <w:right w:val="single" w:sz="4" w:space="0" w:color="auto"/>
          </w:tcBorders>
          <w:vAlign w:val="center"/>
          <w:hideMark/>
        </w:tcPr>
        <w:p w:rsidR="009C5A26" w:rsidRPr="004961C0" w:rsidRDefault="009C5A26" w:rsidP="00CF7923">
          <w:pPr>
            <w:jc w:val="center"/>
            <w:rPr>
              <w:b/>
              <w:sz w:val="24"/>
              <w:szCs w:val="24"/>
            </w:rPr>
          </w:pPr>
          <w:r>
            <w:rPr>
              <w:b/>
              <w:sz w:val="24"/>
              <w:szCs w:val="24"/>
              <w:lang w:val="en-US"/>
            </w:rPr>
            <w:t>PSM</w:t>
          </w:r>
          <w:r w:rsidRPr="00240E4B">
            <w:rPr>
              <w:b/>
              <w:sz w:val="24"/>
              <w:szCs w:val="24"/>
            </w:rPr>
            <w:t xml:space="preserve"> 01-02-11</w:t>
          </w:r>
        </w:p>
      </w:tc>
      <w:tc>
        <w:tcPr>
          <w:tcW w:w="1629" w:type="pct"/>
          <w:tcBorders>
            <w:top w:val="single" w:sz="4" w:space="0" w:color="auto"/>
            <w:left w:val="single" w:sz="4" w:space="0" w:color="auto"/>
            <w:bottom w:val="single" w:sz="4" w:space="0" w:color="auto"/>
            <w:right w:val="single" w:sz="4" w:space="0" w:color="auto"/>
          </w:tcBorders>
          <w:vAlign w:val="center"/>
          <w:hideMark/>
        </w:tcPr>
        <w:p w:rsidR="009C5A26" w:rsidRPr="004961C0" w:rsidRDefault="009C5A26" w:rsidP="00240E4B">
          <w:pPr>
            <w:spacing w:before="43"/>
            <w:jc w:val="center"/>
            <w:rPr>
              <w:b/>
              <w:sz w:val="24"/>
              <w:szCs w:val="24"/>
            </w:rPr>
          </w:pPr>
          <w:r>
            <w:rPr>
              <w:b/>
              <w:sz w:val="24"/>
              <w:szCs w:val="24"/>
              <w:lang w:val="en-US"/>
            </w:rPr>
            <w:t xml:space="preserve">Edition </w:t>
          </w:r>
          <w:r>
            <w:rPr>
              <w:b/>
              <w:sz w:val="24"/>
              <w:szCs w:val="24"/>
            </w:rPr>
            <w:t>2</w:t>
          </w:r>
        </w:p>
      </w:tc>
      <w:tc>
        <w:tcPr>
          <w:tcW w:w="1414" w:type="pct"/>
          <w:tcBorders>
            <w:top w:val="single" w:sz="4" w:space="0" w:color="auto"/>
            <w:left w:val="single" w:sz="4" w:space="0" w:color="auto"/>
            <w:bottom w:val="single" w:sz="4" w:space="0" w:color="auto"/>
            <w:right w:val="single" w:sz="4" w:space="0" w:color="auto"/>
          </w:tcBorders>
          <w:vAlign w:val="center"/>
          <w:hideMark/>
        </w:tcPr>
        <w:p w:rsidR="009C5A26" w:rsidRPr="004961C0" w:rsidRDefault="009C5A26" w:rsidP="00DD6586">
          <w:pPr>
            <w:spacing w:before="43"/>
            <w:jc w:val="center"/>
            <w:rPr>
              <w:b/>
              <w:sz w:val="24"/>
              <w:szCs w:val="24"/>
            </w:rPr>
          </w:pPr>
          <w:r>
            <w:rPr>
              <w:b/>
              <w:sz w:val="24"/>
              <w:szCs w:val="24"/>
              <w:lang w:val="en-US"/>
            </w:rPr>
            <w:t>page</w:t>
          </w:r>
          <w:r w:rsidRPr="004961C0">
            <w:rPr>
              <w:b/>
              <w:sz w:val="24"/>
              <w:szCs w:val="24"/>
            </w:rPr>
            <w:t xml:space="preserve"> </w:t>
          </w:r>
          <w:r>
            <w:rPr>
              <w:b/>
              <w:sz w:val="24"/>
              <w:szCs w:val="24"/>
            </w:rPr>
            <w:fldChar w:fldCharType="begin"/>
          </w:r>
          <w:r>
            <w:rPr>
              <w:b/>
              <w:sz w:val="24"/>
              <w:szCs w:val="24"/>
            </w:rPr>
            <w:instrText xml:space="preserve"> PAGE   \* MERGEFORMAT </w:instrText>
          </w:r>
          <w:r>
            <w:rPr>
              <w:b/>
              <w:sz w:val="24"/>
              <w:szCs w:val="24"/>
            </w:rPr>
            <w:fldChar w:fldCharType="separate"/>
          </w:r>
          <w:r w:rsidR="00B720D7">
            <w:rPr>
              <w:b/>
              <w:noProof/>
              <w:sz w:val="24"/>
              <w:szCs w:val="24"/>
            </w:rPr>
            <w:t>2</w:t>
          </w:r>
          <w:r>
            <w:rPr>
              <w:b/>
              <w:sz w:val="24"/>
              <w:szCs w:val="24"/>
            </w:rPr>
            <w:fldChar w:fldCharType="end"/>
          </w:r>
          <w:r>
            <w:rPr>
              <w:b/>
              <w:sz w:val="24"/>
              <w:szCs w:val="24"/>
              <w:lang w:val="en-US"/>
            </w:rPr>
            <w:t xml:space="preserve"> of</w:t>
          </w:r>
          <w:r w:rsidRPr="004961C0">
            <w:rPr>
              <w:sz w:val="24"/>
              <w:szCs w:val="24"/>
            </w:rPr>
            <w:t xml:space="preserve"> </w:t>
          </w:r>
          <w:r w:rsidRPr="004961C0">
            <w:rPr>
              <w:b/>
              <w:sz w:val="24"/>
              <w:szCs w:val="24"/>
            </w:rPr>
            <w:fldChar w:fldCharType="begin"/>
          </w:r>
          <w:r w:rsidRPr="004961C0">
            <w:rPr>
              <w:b/>
              <w:sz w:val="24"/>
              <w:szCs w:val="24"/>
            </w:rPr>
            <w:instrText xml:space="preserve"> NUMPAGES </w:instrText>
          </w:r>
          <w:r w:rsidRPr="004961C0">
            <w:rPr>
              <w:b/>
              <w:sz w:val="24"/>
              <w:szCs w:val="24"/>
            </w:rPr>
            <w:fldChar w:fldCharType="separate"/>
          </w:r>
          <w:r w:rsidR="00B720D7">
            <w:rPr>
              <w:b/>
              <w:noProof/>
              <w:sz w:val="24"/>
              <w:szCs w:val="24"/>
            </w:rPr>
            <w:t>14</w:t>
          </w:r>
          <w:r w:rsidRPr="004961C0">
            <w:rPr>
              <w:b/>
              <w:sz w:val="24"/>
              <w:szCs w:val="24"/>
            </w:rPr>
            <w:fldChar w:fldCharType="end"/>
          </w:r>
        </w:p>
      </w:tc>
    </w:tr>
  </w:tbl>
  <w:p w:rsidR="009C5A26" w:rsidRDefault="009C5A26" w:rsidP="007B3E9C">
    <w:pPr>
      <w:pStyle w:val="a3"/>
    </w:pPr>
  </w:p>
  <w:p w:rsidR="00741AB7" w:rsidRDefault="00741A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1" w15:restartNumberingAfterBreak="0">
    <w:nsid w:val="00000007"/>
    <w:multiLevelType w:val="multilevel"/>
    <w:tmpl w:val="00000006"/>
    <w:lvl w:ilvl="0">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1">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2">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3">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4">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5">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6">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7">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lvl w:ilvl="8">
      <w:start w:val="3"/>
      <w:numFmt w:val="decimal"/>
      <w:lvlText w:val="%1."/>
      <w:lvlJc w:val="left"/>
      <w:rPr>
        <w:rFonts w:ascii="Times New Roman" w:hAnsi="Times New Roman" w:cs="Times New Roman"/>
        <w:b/>
        <w:bCs/>
        <w:i w:val="0"/>
        <w:iCs w:val="0"/>
        <w:smallCaps w:val="0"/>
        <w:strike w:val="0"/>
        <w:color w:val="000000"/>
        <w:spacing w:val="9"/>
        <w:w w:val="100"/>
        <w:position w:val="0"/>
        <w:sz w:val="24"/>
        <w:szCs w:val="24"/>
        <w:u w:val="none"/>
      </w:rPr>
    </w:lvl>
  </w:abstractNum>
  <w:abstractNum w:abstractNumId="2" w15:restartNumberingAfterBreak="0">
    <w:nsid w:val="00000009"/>
    <w:multiLevelType w:val="multilevel"/>
    <w:tmpl w:val="00000008"/>
    <w:lvl w:ilvl="0">
      <w:start w:val="9"/>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3"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7"/>
        <w:w w:val="100"/>
        <w:position w:val="0"/>
        <w:sz w:val="24"/>
        <w:u w:val="none"/>
      </w:rPr>
    </w:lvl>
    <w:lvl w:ilvl="1">
      <w:start w:val="1"/>
      <w:numFmt w:val="bullet"/>
      <w:lvlText w:val="-"/>
      <w:lvlJc w:val="left"/>
      <w:rPr>
        <w:rFonts w:ascii="Times New Roman" w:hAnsi="Times New Roman"/>
        <w:b w:val="0"/>
        <w:i w:val="0"/>
        <w:smallCaps w:val="0"/>
        <w:strike w:val="0"/>
        <w:color w:val="000000"/>
        <w:spacing w:val="7"/>
        <w:w w:val="100"/>
        <w:position w:val="0"/>
        <w:sz w:val="24"/>
        <w:u w:val="none"/>
      </w:rPr>
    </w:lvl>
    <w:lvl w:ilvl="2">
      <w:start w:val="1"/>
      <w:numFmt w:val="bullet"/>
      <w:lvlText w:val="-"/>
      <w:lvlJc w:val="left"/>
      <w:rPr>
        <w:rFonts w:ascii="Times New Roman" w:hAnsi="Times New Roman"/>
        <w:b w:val="0"/>
        <w:i w:val="0"/>
        <w:smallCaps w:val="0"/>
        <w:strike w:val="0"/>
        <w:color w:val="000000"/>
        <w:spacing w:val="7"/>
        <w:w w:val="100"/>
        <w:position w:val="0"/>
        <w:sz w:val="24"/>
        <w:u w:val="none"/>
      </w:rPr>
    </w:lvl>
    <w:lvl w:ilvl="3">
      <w:start w:val="1"/>
      <w:numFmt w:val="bullet"/>
      <w:lvlText w:val="-"/>
      <w:lvlJc w:val="left"/>
      <w:rPr>
        <w:rFonts w:ascii="Times New Roman" w:hAnsi="Times New Roman"/>
        <w:b w:val="0"/>
        <w:i w:val="0"/>
        <w:smallCaps w:val="0"/>
        <w:strike w:val="0"/>
        <w:color w:val="000000"/>
        <w:spacing w:val="7"/>
        <w:w w:val="100"/>
        <w:position w:val="0"/>
        <w:sz w:val="24"/>
        <w:u w:val="none"/>
      </w:rPr>
    </w:lvl>
    <w:lvl w:ilvl="4">
      <w:start w:val="1"/>
      <w:numFmt w:val="bullet"/>
      <w:lvlText w:val="-"/>
      <w:lvlJc w:val="left"/>
      <w:rPr>
        <w:rFonts w:ascii="Times New Roman" w:hAnsi="Times New Roman"/>
        <w:b w:val="0"/>
        <w:i w:val="0"/>
        <w:smallCaps w:val="0"/>
        <w:strike w:val="0"/>
        <w:color w:val="000000"/>
        <w:spacing w:val="7"/>
        <w:w w:val="100"/>
        <w:position w:val="0"/>
        <w:sz w:val="24"/>
        <w:u w:val="none"/>
      </w:rPr>
    </w:lvl>
    <w:lvl w:ilvl="5">
      <w:start w:val="1"/>
      <w:numFmt w:val="bullet"/>
      <w:lvlText w:val="-"/>
      <w:lvlJc w:val="left"/>
      <w:rPr>
        <w:rFonts w:ascii="Times New Roman" w:hAnsi="Times New Roman"/>
        <w:b w:val="0"/>
        <w:i w:val="0"/>
        <w:smallCaps w:val="0"/>
        <w:strike w:val="0"/>
        <w:color w:val="000000"/>
        <w:spacing w:val="7"/>
        <w:w w:val="100"/>
        <w:position w:val="0"/>
        <w:sz w:val="24"/>
        <w:u w:val="none"/>
      </w:rPr>
    </w:lvl>
    <w:lvl w:ilvl="6">
      <w:start w:val="1"/>
      <w:numFmt w:val="bullet"/>
      <w:lvlText w:val="-"/>
      <w:lvlJc w:val="left"/>
      <w:rPr>
        <w:rFonts w:ascii="Times New Roman" w:hAnsi="Times New Roman"/>
        <w:b w:val="0"/>
        <w:i w:val="0"/>
        <w:smallCaps w:val="0"/>
        <w:strike w:val="0"/>
        <w:color w:val="000000"/>
        <w:spacing w:val="7"/>
        <w:w w:val="100"/>
        <w:position w:val="0"/>
        <w:sz w:val="24"/>
        <w:u w:val="none"/>
      </w:rPr>
    </w:lvl>
    <w:lvl w:ilvl="7">
      <w:start w:val="1"/>
      <w:numFmt w:val="bullet"/>
      <w:lvlText w:val="-"/>
      <w:lvlJc w:val="left"/>
      <w:rPr>
        <w:rFonts w:ascii="Times New Roman" w:hAnsi="Times New Roman"/>
        <w:b w:val="0"/>
        <w:i w:val="0"/>
        <w:smallCaps w:val="0"/>
        <w:strike w:val="0"/>
        <w:color w:val="000000"/>
        <w:spacing w:val="7"/>
        <w:w w:val="100"/>
        <w:position w:val="0"/>
        <w:sz w:val="24"/>
        <w:u w:val="none"/>
      </w:rPr>
    </w:lvl>
    <w:lvl w:ilvl="8">
      <w:start w:val="1"/>
      <w:numFmt w:val="bullet"/>
      <w:lvlText w:val="-"/>
      <w:lvlJc w:val="left"/>
      <w:rPr>
        <w:rFonts w:ascii="Times New Roman" w:hAnsi="Times New Roman"/>
        <w:b w:val="0"/>
        <w:i w:val="0"/>
        <w:smallCaps w:val="0"/>
        <w:strike w:val="0"/>
        <w:color w:val="000000"/>
        <w:spacing w:val="7"/>
        <w:w w:val="100"/>
        <w:position w:val="0"/>
        <w:sz w:val="24"/>
        <w:u w:val="none"/>
      </w:rPr>
    </w:lvl>
  </w:abstractNum>
  <w:abstractNum w:abstractNumId="4" w15:restartNumberingAfterBreak="0">
    <w:nsid w:val="0000000D"/>
    <w:multiLevelType w:val="multilevel"/>
    <w:tmpl w:val="0000000C"/>
    <w:lvl w:ilvl="0">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26"/>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5" w15:restartNumberingAfterBreak="0">
    <w:nsid w:val="00000029"/>
    <w:multiLevelType w:val="hybridMultilevel"/>
    <w:tmpl w:val="00004823"/>
    <w:lvl w:ilvl="0" w:tplc="000018BE">
      <w:start w:val="1"/>
      <w:numFmt w:val="decimal"/>
      <w:lvlText w:val="%1"/>
      <w:lvlJc w:val="left"/>
      <w:pPr>
        <w:tabs>
          <w:tab w:val="num" w:pos="1494"/>
        </w:tabs>
        <w:ind w:left="1494" w:hanging="360"/>
      </w:pPr>
      <w:rPr>
        <w:rFonts w:cs="Times New Roman"/>
      </w:rPr>
    </w:lvl>
    <w:lvl w:ilvl="1" w:tplc="00006784">
      <w:start w:val="1"/>
      <w:numFmt w:val="decimal"/>
      <w:lvlText w:val="%2"/>
      <w:lvlJc w:val="left"/>
      <w:pPr>
        <w:tabs>
          <w:tab w:val="num" w:pos="2214"/>
        </w:tabs>
        <w:ind w:left="221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27E"/>
    <w:multiLevelType w:val="hybridMultilevel"/>
    <w:tmpl w:val="00000035"/>
    <w:lvl w:ilvl="0" w:tplc="000007C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3C9"/>
    <w:multiLevelType w:val="hybridMultilevel"/>
    <w:tmpl w:val="000048CC"/>
    <w:lvl w:ilvl="0" w:tplc="00005753">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944"/>
    <w:multiLevelType w:val="hybridMultilevel"/>
    <w:tmpl w:val="DA1E3C40"/>
    <w:lvl w:ilvl="0" w:tplc="AE8E22EC">
      <w:start w:val="20"/>
      <w:numFmt w:val="decimal"/>
      <w:lvlText w:val="%1."/>
      <w:lvlJc w:val="left"/>
      <w:pPr>
        <w:tabs>
          <w:tab w:val="num" w:pos="720"/>
        </w:tabs>
        <w:ind w:left="720" w:hanging="360"/>
      </w:pPr>
      <w:rPr>
        <w:rFonts w:cs="Times New Roman"/>
        <w:sz w:val="28"/>
        <w:szCs w:val="28"/>
      </w:rPr>
    </w:lvl>
    <w:lvl w:ilvl="1" w:tplc="00001CD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AE1"/>
    <w:multiLevelType w:val="hybridMultilevel"/>
    <w:tmpl w:val="E2CA18AE"/>
    <w:lvl w:ilvl="0" w:tplc="0E2E3EF4">
      <w:start w:val="1"/>
      <w:numFmt w:val="decimal"/>
      <w:lvlText w:val="%1."/>
      <w:lvlJc w:val="left"/>
      <w:pPr>
        <w:tabs>
          <w:tab w:val="num" w:pos="720"/>
        </w:tabs>
        <w:ind w:left="720" w:hanging="360"/>
      </w:pPr>
      <w:rPr>
        <w:rFonts w:cs="Times New Roman"/>
        <w:sz w:val="28"/>
        <w:szCs w:val="28"/>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3DB274F"/>
    <w:multiLevelType w:val="hybridMultilevel"/>
    <w:tmpl w:val="64C45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10553E"/>
    <w:multiLevelType w:val="hybridMultilevel"/>
    <w:tmpl w:val="84124246"/>
    <w:lvl w:ilvl="0" w:tplc="28E8C49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3D42D8"/>
    <w:multiLevelType w:val="multilevel"/>
    <w:tmpl w:val="9D460998"/>
    <w:lvl w:ilvl="0">
      <w:start w:val="18"/>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0EDE17B7"/>
    <w:multiLevelType w:val="hybridMultilevel"/>
    <w:tmpl w:val="161468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0FD16BF5"/>
    <w:multiLevelType w:val="hybridMultilevel"/>
    <w:tmpl w:val="0DBE9548"/>
    <w:lvl w:ilvl="0" w:tplc="9F5275DC">
      <w:start w:val="4"/>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92F4E5D"/>
    <w:multiLevelType w:val="multilevel"/>
    <w:tmpl w:val="956A7D1E"/>
    <w:lvl w:ilvl="0">
      <w:start w:val="17"/>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B066CC6"/>
    <w:multiLevelType w:val="multilevel"/>
    <w:tmpl w:val="E382B40E"/>
    <w:lvl w:ilvl="0">
      <w:start w:val="12"/>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457543A"/>
    <w:multiLevelType w:val="hybridMultilevel"/>
    <w:tmpl w:val="B3789DE4"/>
    <w:lvl w:ilvl="0" w:tplc="05F87C44">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278A20BB"/>
    <w:multiLevelType w:val="hybridMultilevel"/>
    <w:tmpl w:val="C5FC0D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EC1952"/>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AC909C3"/>
    <w:multiLevelType w:val="multilevel"/>
    <w:tmpl w:val="9D52C6EE"/>
    <w:lvl w:ilvl="0">
      <w:start w:val="53"/>
      <w:numFmt w:val="decimal"/>
      <w:lvlText w:val="%1."/>
      <w:lvlJc w:val="left"/>
      <w:pPr>
        <w:ind w:left="600" w:hanging="60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21" w15:restartNumberingAfterBreak="0">
    <w:nsid w:val="2C4C0A95"/>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22" w15:restartNumberingAfterBreak="0">
    <w:nsid w:val="38AD75C5"/>
    <w:multiLevelType w:val="hybridMultilevel"/>
    <w:tmpl w:val="ADE4823A"/>
    <w:lvl w:ilvl="0" w:tplc="8CD8D698">
      <w:start w:val="6"/>
      <w:numFmt w:val="decimal"/>
      <w:lvlText w:val="%1."/>
      <w:lvlJc w:val="left"/>
      <w:pPr>
        <w:ind w:left="19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D94F01"/>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E974B0"/>
    <w:multiLevelType w:val="multilevel"/>
    <w:tmpl w:val="93BAD542"/>
    <w:lvl w:ilvl="0">
      <w:start w:val="1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1">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2">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3">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4">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5">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6">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7">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lvl w:ilvl="8">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7"/>
        <w:w w:val="100"/>
        <w:position w:val="0"/>
        <w:sz w:val="24"/>
        <w:szCs w:val="24"/>
        <w:u w:val="none"/>
      </w:rPr>
    </w:lvl>
  </w:abstractNum>
  <w:abstractNum w:abstractNumId="25" w15:restartNumberingAfterBreak="0">
    <w:nsid w:val="51086BF3"/>
    <w:multiLevelType w:val="hybridMultilevel"/>
    <w:tmpl w:val="180CEA84"/>
    <w:lvl w:ilvl="0" w:tplc="F2C06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2BC42D5"/>
    <w:multiLevelType w:val="hybridMultilevel"/>
    <w:tmpl w:val="4CF26BC0"/>
    <w:lvl w:ilvl="0" w:tplc="CCE87F86">
      <w:start w:val="61"/>
      <w:numFmt w:val="decimal"/>
      <w:lvlText w:val="%1."/>
      <w:lvlJc w:val="left"/>
      <w:pPr>
        <w:tabs>
          <w:tab w:val="num" w:pos="1440"/>
        </w:tabs>
        <w:ind w:left="144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83A9E"/>
    <w:multiLevelType w:val="multilevel"/>
    <w:tmpl w:val="E2AEC0C4"/>
    <w:lvl w:ilvl="0">
      <w:start w:val="21"/>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7E4EBA"/>
    <w:multiLevelType w:val="multilevel"/>
    <w:tmpl w:val="2FB24B3C"/>
    <w:lvl w:ilvl="0">
      <w:start w:val="33"/>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F380C27"/>
    <w:multiLevelType w:val="multilevel"/>
    <w:tmpl w:val="C93C7898"/>
    <w:lvl w:ilvl="0">
      <w:start w:val="1"/>
      <w:numFmt w:val="decimal"/>
      <w:lvlText w:val="%1"/>
      <w:lvlJc w:val="left"/>
      <w:pPr>
        <w:tabs>
          <w:tab w:val="num" w:pos="360"/>
        </w:tabs>
        <w:ind w:left="360" w:hanging="360"/>
      </w:pPr>
      <w:rPr>
        <w:rFonts w:hint="default"/>
      </w:rPr>
    </w:lvl>
    <w:lvl w:ilvl="1">
      <w:start w:val="1"/>
      <w:numFmt w:val="decimal"/>
      <w:lvlRestart w:val="0"/>
      <w:lvlText w:val="3.%2"/>
      <w:lvlJc w:val="left"/>
      <w:pPr>
        <w:tabs>
          <w:tab w:val="num" w:pos="1911"/>
        </w:tabs>
        <w:ind w:left="1920" w:hanging="660"/>
      </w:pPr>
      <w:rPr>
        <w:rFonts w:hint="default"/>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30" w15:restartNumberingAfterBreak="0">
    <w:nsid w:val="70721647"/>
    <w:multiLevelType w:val="multilevel"/>
    <w:tmpl w:val="DD9EB1B0"/>
    <w:lvl w:ilvl="0">
      <w:start w:val="18"/>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4B053D1"/>
    <w:multiLevelType w:val="hybridMultilevel"/>
    <w:tmpl w:val="752A5AF2"/>
    <w:lvl w:ilvl="0" w:tplc="2AC2E0D8">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D47A71"/>
    <w:multiLevelType w:val="hybridMultilevel"/>
    <w:tmpl w:val="726C0C34"/>
    <w:lvl w:ilvl="0" w:tplc="7722D00C">
      <w:start w:val="23"/>
      <w:numFmt w:val="decimal"/>
      <w:lvlText w:val="%1."/>
      <w:lvlJc w:val="left"/>
      <w:pPr>
        <w:ind w:left="928" w:hanging="360"/>
      </w:pPr>
      <w:rPr>
        <w:rFonts w:hint="default"/>
        <w:color w:val="000000"/>
        <w:lang w:val="en-U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7DA61C5A"/>
    <w:multiLevelType w:val="multilevel"/>
    <w:tmpl w:val="0A2C77FE"/>
    <w:lvl w:ilvl="0">
      <w:start w:val="19"/>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5"/>
  </w:num>
  <w:num w:numId="3">
    <w:abstractNumId w:val="9"/>
  </w:num>
  <w:num w:numId="4">
    <w:abstractNumId w:val="16"/>
  </w:num>
  <w:num w:numId="5">
    <w:abstractNumId w:val="15"/>
  </w:num>
  <w:num w:numId="6">
    <w:abstractNumId w:val="12"/>
  </w:num>
  <w:num w:numId="7">
    <w:abstractNumId w:val="30"/>
  </w:num>
  <w:num w:numId="8">
    <w:abstractNumId w:val="33"/>
  </w:num>
  <w:num w:numId="9">
    <w:abstractNumId w:val="19"/>
  </w:num>
  <w:num w:numId="10">
    <w:abstractNumId w:val="20"/>
  </w:num>
  <w:num w:numId="11">
    <w:abstractNumId w:val="27"/>
  </w:num>
  <w:num w:numId="12">
    <w:abstractNumId w:val="28"/>
  </w:num>
  <w:num w:numId="13">
    <w:abstractNumId w:val="13"/>
  </w:num>
  <w:num w:numId="14">
    <w:abstractNumId w:val="8"/>
  </w:num>
  <w:num w:numId="15">
    <w:abstractNumId w:val="26"/>
  </w:num>
  <w:num w:numId="16">
    <w:abstractNumId w:val="23"/>
  </w:num>
  <w:num w:numId="17">
    <w:abstractNumId w:val="6"/>
  </w:num>
  <w:num w:numId="18">
    <w:abstractNumId w:val="7"/>
  </w:num>
  <w:num w:numId="19">
    <w:abstractNumId w:val="10"/>
  </w:num>
  <w:num w:numId="20">
    <w:abstractNumId w:val="0"/>
  </w:num>
  <w:num w:numId="21">
    <w:abstractNumId w:val="21"/>
  </w:num>
  <w:num w:numId="22">
    <w:abstractNumId w:val="17"/>
  </w:num>
  <w:num w:numId="23">
    <w:abstractNumId w:val="25"/>
  </w:num>
  <w:num w:numId="24">
    <w:abstractNumId w:val="1"/>
  </w:num>
  <w:num w:numId="25">
    <w:abstractNumId w:val="31"/>
  </w:num>
  <w:num w:numId="26">
    <w:abstractNumId w:val="2"/>
  </w:num>
  <w:num w:numId="27">
    <w:abstractNumId w:val="22"/>
  </w:num>
  <w:num w:numId="28">
    <w:abstractNumId w:val="24"/>
  </w:num>
  <w:num w:numId="29">
    <w:abstractNumId w:val="32"/>
  </w:num>
  <w:num w:numId="30">
    <w:abstractNumId w:val="3"/>
  </w:num>
  <w:num w:numId="31">
    <w:abstractNumId w:val="14"/>
  </w:num>
  <w:num w:numId="32">
    <w:abstractNumId w:val="11"/>
  </w:num>
  <w:num w:numId="33">
    <w:abstractNumId w:val="4"/>
  </w:num>
  <w:num w:numId="3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39"/>
    <w:rsid w:val="000003E3"/>
    <w:rsid w:val="00003DDF"/>
    <w:rsid w:val="00004D59"/>
    <w:rsid w:val="00005197"/>
    <w:rsid w:val="00006E97"/>
    <w:rsid w:val="00012472"/>
    <w:rsid w:val="000137E6"/>
    <w:rsid w:val="00014405"/>
    <w:rsid w:val="00014CAE"/>
    <w:rsid w:val="00015E82"/>
    <w:rsid w:val="00017E12"/>
    <w:rsid w:val="00021775"/>
    <w:rsid w:val="00021C8A"/>
    <w:rsid w:val="00022D56"/>
    <w:rsid w:val="00023504"/>
    <w:rsid w:val="000305B6"/>
    <w:rsid w:val="00030702"/>
    <w:rsid w:val="0003227B"/>
    <w:rsid w:val="000331CD"/>
    <w:rsid w:val="00033592"/>
    <w:rsid w:val="00033D23"/>
    <w:rsid w:val="00034494"/>
    <w:rsid w:val="0003472B"/>
    <w:rsid w:val="00041AEC"/>
    <w:rsid w:val="00043665"/>
    <w:rsid w:val="000451F6"/>
    <w:rsid w:val="000454EE"/>
    <w:rsid w:val="0004762F"/>
    <w:rsid w:val="000522E9"/>
    <w:rsid w:val="00055387"/>
    <w:rsid w:val="00055936"/>
    <w:rsid w:val="000569CD"/>
    <w:rsid w:val="00056FD8"/>
    <w:rsid w:val="00060C6E"/>
    <w:rsid w:val="00062627"/>
    <w:rsid w:val="00062DC2"/>
    <w:rsid w:val="00063D95"/>
    <w:rsid w:val="00064C84"/>
    <w:rsid w:val="0007034B"/>
    <w:rsid w:val="00070C18"/>
    <w:rsid w:val="00070F3B"/>
    <w:rsid w:val="00071165"/>
    <w:rsid w:val="000720A5"/>
    <w:rsid w:val="000722CA"/>
    <w:rsid w:val="00074E5F"/>
    <w:rsid w:val="00075748"/>
    <w:rsid w:val="00076DE6"/>
    <w:rsid w:val="00080D34"/>
    <w:rsid w:val="0008249A"/>
    <w:rsid w:val="00082790"/>
    <w:rsid w:val="00084F1E"/>
    <w:rsid w:val="00086D90"/>
    <w:rsid w:val="000873C1"/>
    <w:rsid w:val="00087590"/>
    <w:rsid w:val="00091756"/>
    <w:rsid w:val="00091889"/>
    <w:rsid w:val="000919F2"/>
    <w:rsid w:val="0009275C"/>
    <w:rsid w:val="000940BE"/>
    <w:rsid w:val="0009570E"/>
    <w:rsid w:val="00095723"/>
    <w:rsid w:val="00097822"/>
    <w:rsid w:val="000A1C5B"/>
    <w:rsid w:val="000A22F2"/>
    <w:rsid w:val="000A284A"/>
    <w:rsid w:val="000A31C3"/>
    <w:rsid w:val="000A3352"/>
    <w:rsid w:val="000A400C"/>
    <w:rsid w:val="000A5ACA"/>
    <w:rsid w:val="000A695D"/>
    <w:rsid w:val="000A7A08"/>
    <w:rsid w:val="000B0DEB"/>
    <w:rsid w:val="000B1201"/>
    <w:rsid w:val="000B136D"/>
    <w:rsid w:val="000B18CE"/>
    <w:rsid w:val="000B19F0"/>
    <w:rsid w:val="000B24F4"/>
    <w:rsid w:val="000B6D63"/>
    <w:rsid w:val="000C07EC"/>
    <w:rsid w:val="000C26C2"/>
    <w:rsid w:val="000C4E08"/>
    <w:rsid w:val="000C4E1D"/>
    <w:rsid w:val="000C6AF4"/>
    <w:rsid w:val="000C7F65"/>
    <w:rsid w:val="000D1CCE"/>
    <w:rsid w:val="000D26FB"/>
    <w:rsid w:val="000D341E"/>
    <w:rsid w:val="000D3D1A"/>
    <w:rsid w:val="000D5D40"/>
    <w:rsid w:val="000D6031"/>
    <w:rsid w:val="000E0891"/>
    <w:rsid w:val="000E169A"/>
    <w:rsid w:val="000E28AB"/>
    <w:rsid w:val="000E2D86"/>
    <w:rsid w:val="000E4989"/>
    <w:rsid w:val="000E673C"/>
    <w:rsid w:val="000E74C9"/>
    <w:rsid w:val="000E7DA1"/>
    <w:rsid w:val="000F00B6"/>
    <w:rsid w:val="000F0377"/>
    <w:rsid w:val="000F4792"/>
    <w:rsid w:val="000F499D"/>
    <w:rsid w:val="000F66D7"/>
    <w:rsid w:val="001015EC"/>
    <w:rsid w:val="001055CB"/>
    <w:rsid w:val="0010567E"/>
    <w:rsid w:val="00106733"/>
    <w:rsid w:val="00112776"/>
    <w:rsid w:val="00112D93"/>
    <w:rsid w:val="0011376A"/>
    <w:rsid w:val="00113A54"/>
    <w:rsid w:val="00116D46"/>
    <w:rsid w:val="00116E22"/>
    <w:rsid w:val="00116FC2"/>
    <w:rsid w:val="00117F94"/>
    <w:rsid w:val="00121004"/>
    <w:rsid w:val="001221DA"/>
    <w:rsid w:val="001225AD"/>
    <w:rsid w:val="00123F2F"/>
    <w:rsid w:val="00124422"/>
    <w:rsid w:val="00125CA2"/>
    <w:rsid w:val="001262C7"/>
    <w:rsid w:val="00132FED"/>
    <w:rsid w:val="00133854"/>
    <w:rsid w:val="00135FB9"/>
    <w:rsid w:val="00136E97"/>
    <w:rsid w:val="0013751D"/>
    <w:rsid w:val="00140240"/>
    <w:rsid w:val="0014124A"/>
    <w:rsid w:val="0014276B"/>
    <w:rsid w:val="001454C4"/>
    <w:rsid w:val="00147645"/>
    <w:rsid w:val="0014787D"/>
    <w:rsid w:val="00150165"/>
    <w:rsid w:val="0015035A"/>
    <w:rsid w:val="0015054B"/>
    <w:rsid w:val="00150A76"/>
    <w:rsid w:val="00153025"/>
    <w:rsid w:val="00155ED7"/>
    <w:rsid w:val="00163110"/>
    <w:rsid w:val="00165177"/>
    <w:rsid w:val="00165895"/>
    <w:rsid w:val="00165F02"/>
    <w:rsid w:val="001665F8"/>
    <w:rsid w:val="00167237"/>
    <w:rsid w:val="0017138C"/>
    <w:rsid w:val="00171B7B"/>
    <w:rsid w:val="00172AE7"/>
    <w:rsid w:val="00172C8A"/>
    <w:rsid w:val="00173536"/>
    <w:rsid w:val="00175494"/>
    <w:rsid w:val="00175CB7"/>
    <w:rsid w:val="00176667"/>
    <w:rsid w:val="00176FCB"/>
    <w:rsid w:val="001774BC"/>
    <w:rsid w:val="00180970"/>
    <w:rsid w:val="00184076"/>
    <w:rsid w:val="001847B1"/>
    <w:rsid w:val="001849B8"/>
    <w:rsid w:val="00185A9C"/>
    <w:rsid w:val="00185E0B"/>
    <w:rsid w:val="00187528"/>
    <w:rsid w:val="001941FA"/>
    <w:rsid w:val="00194526"/>
    <w:rsid w:val="00194AD8"/>
    <w:rsid w:val="00197203"/>
    <w:rsid w:val="0019756A"/>
    <w:rsid w:val="0019759E"/>
    <w:rsid w:val="00197D4B"/>
    <w:rsid w:val="001A1981"/>
    <w:rsid w:val="001A1F0A"/>
    <w:rsid w:val="001A266F"/>
    <w:rsid w:val="001A299F"/>
    <w:rsid w:val="001A30B0"/>
    <w:rsid w:val="001A3EC6"/>
    <w:rsid w:val="001A7CDE"/>
    <w:rsid w:val="001A7E63"/>
    <w:rsid w:val="001B6443"/>
    <w:rsid w:val="001B6A53"/>
    <w:rsid w:val="001C1B26"/>
    <w:rsid w:val="001C5A27"/>
    <w:rsid w:val="001C6F89"/>
    <w:rsid w:val="001D0541"/>
    <w:rsid w:val="001D14D6"/>
    <w:rsid w:val="001D19C6"/>
    <w:rsid w:val="001D1B1A"/>
    <w:rsid w:val="001D226D"/>
    <w:rsid w:val="001D4023"/>
    <w:rsid w:val="001D5269"/>
    <w:rsid w:val="001D6611"/>
    <w:rsid w:val="001D75CD"/>
    <w:rsid w:val="001D7C8C"/>
    <w:rsid w:val="001E0912"/>
    <w:rsid w:val="001E12B9"/>
    <w:rsid w:val="001E13DB"/>
    <w:rsid w:val="001E1E73"/>
    <w:rsid w:val="001E3256"/>
    <w:rsid w:val="001E4BCA"/>
    <w:rsid w:val="001E5FA9"/>
    <w:rsid w:val="001E62B8"/>
    <w:rsid w:val="001E7D21"/>
    <w:rsid w:val="001F01C5"/>
    <w:rsid w:val="001F15BC"/>
    <w:rsid w:val="001F19FB"/>
    <w:rsid w:val="001F3548"/>
    <w:rsid w:val="001F3718"/>
    <w:rsid w:val="001F4364"/>
    <w:rsid w:val="001F4534"/>
    <w:rsid w:val="001F53E8"/>
    <w:rsid w:val="001F5996"/>
    <w:rsid w:val="001F5E90"/>
    <w:rsid w:val="0020063B"/>
    <w:rsid w:val="00200E0A"/>
    <w:rsid w:val="00202336"/>
    <w:rsid w:val="00202F94"/>
    <w:rsid w:val="00204DBD"/>
    <w:rsid w:val="002051D9"/>
    <w:rsid w:val="0020565F"/>
    <w:rsid w:val="0021191F"/>
    <w:rsid w:val="00211ACA"/>
    <w:rsid w:val="0021221F"/>
    <w:rsid w:val="00212687"/>
    <w:rsid w:val="002130FE"/>
    <w:rsid w:val="002165A8"/>
    <w:rsid w:val="00217F58"/>
    <w:rsid w:val="00221344"/>
    <w:rsid w:val="002221B6"/>
    <w:rsid w:val="002247D7"/>
    <w:rsid w:val="002267A5"/>
    <w:rsid w:val="002279BB"/>
    <w:rsid w:val="00230769"/>
    <w:rsid w:val="00233B1F"/>
    <w:rsid w:val="00234747"/>
    <w:rsid w:val="002347D8"/>
    <w:rsid w:val="002354BD"/>
    <w:rsid w:val="00240E4B"/>
    <w:rsid w:val="0024137B"/>
    <w:rsid w:val="0024510D"/>
    <w:rsid w:val="002457DF"/>
    <w:rsid w:val="00247846"/>
    <w:rsid w:val="0025016B"/>
    <w:rsid w:val="0025343E"/>
    <w:rsid w:val="0025424D"/>
    <w:rsid w:val="002545C9"/>
    <w:rsid w:val="00256C43"/>
    <w:rsid w:val="0025716B"/>
    <w:rsid w:val="002604CB"/>
    <w:rsid w:val="00260947"/>
    <w:rsid w:val="00262E7F"/>
    <w:rsid w:val="00263C60"/>
    <w:rsid w:val="00264721"/>
    <w:rsid w:val="00265DFE"/>
    <w:rsid w:val="00267141"/>
    <w:rsid w:val="0027069E"/>
    <w:rsid w:val="0027144F"/>
    <w:rsid w:val="0027151B"/>
    <w:rsid w:val="002722C5"/>
    <w:rsid w:val="0027306A"/>
    <w:rsid w:val="00273B2D"/>
    <w:rsid w:val="00274877"/>
    <w:rsid w:val="002748F5"/>
    <w:rsid w:val="002755E9"/>
    <w:rsid w:val="00275931"/>
    <w:rsid w:val="00277936"/>
    <w:rsid w:val="00277FE7"/>
    <w:rsid w:val="00280582"/>
    <w:rsid w:val="002817AD"/>
    <w:rsid w:val="00282581"/>
    <w:rsid w:val="00284554"/>
    <w:rsid w:val="002865AB"/>
    <w:rsid w:val="00290B50"/>
    <w:rsid w:val="00290D99"/>
    <w:rsid w:val="0029510E"/>
    <w:rsid w:val="00295B4A"/>
    <w:rsid w:val="00297D6E"/>
    <w:rsid w:val="002A014E"/>
    <w:rsid w:val="002A0B0F"/>
    <w:rsid w:val="002A2358"/>
    <w:rsid w:val="002A2B72"/>
    <w:rsid w:val="002A3C39"/>
    <w:rsid w:val="002A4CF1"/>
    <w:rsid w:val="002A5DA8"/>
    <w:rsid w:val="002B081D"/>
    <w:rsid w:val="002B09D1"/>
    <w:rsid w:val="002B0F29"/>
    <w:rsid w:val="002B2147"/>
    <w:rsid w:val="002B393D"/>
    <w:rsid w:val="002B3E22"/>
    <w:rsid w:val="002B4DE7"/>
    <w:rsid w:val="002B5932"/>
    <w:rsid w:val="002B793F"/>
    <w:rsid w:val="002C12C7"/>
    <w:rsid w:val="002C224A"/>
    <w:rsid w:val="002C2C4C"/>
    <w:rsid w:val="002C2EF9"/>
    <w:rsid w:val="002C388E"/>
    <w:rsid w:val="002C6420"/>
    <w:rsid w:val="002C64D9"/>
    <w:rsid w:val="002C6B45"/>
    <w:rsid w:val="002D093E"/>
    <w:rsid w:val="002D1B76"/>
    <w:rsid w:val="002D4B08"/>
    <w:rsid w:val="002D644F"/>
    <w:rsid w:val="002D70D8"/>
    <w:rsid w:val="002E0BE1"/>
    <w:rsid w:val="002E1EA9"/>
    <w:rsid w:val="002E3FA2"/>
    <w:rsid w:val="002E466C"/>
    <w:rsid w:val="002E6145"/>
    <w:rsid w:val="002F03D9"/>
    <w:rsid w:val="002F1B23"/>
    <w:rsid w:val="002F275F"/>
    <w:rsid w:val="002F4061"/>
    <w:rsid w:val="002F4B7D"/>
    <w:rsid w:val="002F5120"/>
    <w:rsid w:val="00300F47"/>
    <w:rsid w:val="00305032"/>
    <w:rsid w:val="00307888"/>
    <w:rsid w:val="00313158"/>
    <w:rsid w:val="00315462"/>
    <w:rsid w:val="0031549A"/>
    <w:rsid w:val="0031681E"/>
    <w:rsid w:val="00316928"/>
    <w:rsid w:val="00316ED7"/>
    <w:rsid w:val="00320680"/>
    <w:rsid w:val="00320B84"/>
    <w:rsid w:val="00321227"/>
    <w:rsid w:val="00321B78"/>
    <w:rsid w:val="00324856"/>
    <w:rsid w:val="00325021"/>
    <w:rsid w:val="00326D6E"/>
    <w:rsid w:val="0032796B"/>
    <w:rsid w:val="0033394A"/>
    <w:rsid w:val="00333D07"/>
    <w:rsid w:val="00334210"/>
    <w:rsid w:val="003351C5"/>
    <w:rsid w:val="00335DB7"/>
    <w:rsid w:val="0033626F"/>
    <w:rsid w:val="003366F6"/>
    <w:rsid w:val="00337BD2"/>
    <w:rsid w:val="003434D3"/>
    <w:rsid w:val="00343743"/>
    <w:rsid w:val="0034418D"/>
    <w:rsid w:val="00347863"/>
    <w:rsid w:val="00350D2F"/>
    <w:rsid w:val="00351D79"/>
    <w:rsid w:val="00353D1B"/>
    <w:rsid w:val="00354E78"/>
    <w:rsid w:val="0035683F"/>
    <w:rsid w:val="00356EDA"/>
    <w:rsid w:val="00357FBC"/>
    <w:rsid w:val="0036134F"/>
    <w:rsid w:val="00364452"/>
    <w:rsid w:val="003652EE"/>
    <w:rsid w:val="003655A6"/>
    <w:rsid w:val="003671C5"/>
    <w:rsid w:val="00367B73"/>
    <w:rsid w:val="0037032E"/>
    <w:rsid w:val="00370BC7"/>
    <w:rsid w:val="0037646C"/>
    <w:rsid w:val="00376490"/>
    <w:rsid w:val="003774FC"/>
    <w:rsid w:val="00385F87"/>
    <w:rsid w:val="00386B4F"/>
    <w:rsid w:val="00386C4A"/>
    <w:rsid w:val="00386E2F"/>
    <w:rsid w:val="00387E85"/>
    <w:rsid w:val="00391A83"/>
    <w:rsid w:val="003941FA"/>
    <w:rsid w:val="00394908"/>
    <w:rsid w:val="0039707E"/>
    <w:rsid w:val="0039734E"/>
    <w:rsid w:val="003A0E71"/>
    <w:rsid w:val="003A20A6"/>
    <w:rsid w:val="003A3628"/>
    <w:rsid w:val="003A4987"/>
    <w:rsid w:val="003A5399"/>
    <w:rsid w:val="003A5E98"/>
    <w:rsid w:val="003A753B"/>
    <w:rsid w:val="003B0139"/>
    <w:rsid w:val="003B07A9"/>
    <w:rsid w:val="003B222A"/>
    <w:rsid w:val="003B365A"/>
    <w:rsid w:val="003B6ACE"/>
    <w:rsid w:val="003B6DB3"/>
    <w:rsid w:val="003C1421"/>
    <w:rsid w:val="003C195A"/>
    <w:rsid w:val="003C370E"/>
    <w:rsid w:val="003C37E2"/>
    <w:rsid w:val="003C414D"/>
    <w:rsid w:val="003C4788"/>
    <w:rsid w:val="003C7191"/>
    <w:rsid w:val="003D2DB0"/>
    <w:rsid w:val="003D36CB"/>
    <w:rsid w:val="003D3C3A"/>
    <w:rsid w:val="003D431E"/>
    <w:rsid w:val="003D69D8"/>
    <w:rsid w:val="003D6E8E"/>
    <w:rsid w:val="003D6EA5"/>
    <w:rsid w:val="003E0356"/>
    <w:rsid w:val="003E3981"/>
    <w:rsid w:val="003E47A0"/>
    <w:rsid w:val="003E4F5A"/>
    <w:rsid w:val="003E6817"/>
    <w:rsid w:val="003F0DA8"/>
    <w:rsid w:val="003F1D10"/>
    <w:rsid w:val="003F2316"/>
    <w:rsid w:val="003F4A1E"/>
    <w:rsid w:val="003F52B0"/>
    <w:rsid w:val="003F5F06"/>
    <w:rsid w:val="003F6D22"/>
    <w:rsid w:val="003F6F62"/>
    <w:rsid w:val="003F70BB"/>
    <w:rsid w:val="003F7EC6"/>
    <w:rsid w:val="00400957"/>
    <w:rsid w:val="00400B73"/>
    <w:rsid w:val="004014A4"/>
    <w:rsid w:val="004062A5"/>
    <w:rsid w:val="00406C18"/>
    <w:rsid w:val="00407808"/>
    <w:rsid w:val="00410355"/>
    <w:rsid w:val="00414BF8"/>
    <w:rsid w:val="00415F83"/>
    <w:rsid w:val="004214AE"/>
    <w:rsid w:val="004228BF"/>
    <w:rsid w:val="004250D6"/>
    <w:rsid w:val="00425ACC"/>
    <w:rsid w:val="00432B3C"/>
    <w:rsid w:val="00432F7A"/>
    <w:rsid w:val="00433F20"/>
    <w:rsid w:val="00435BBE"/>
    <w:rsid w:val="0044113A"/>
    <w:rsid w:val="004415DD"/>
    <w:rsid w:val="00441CA3"/>
    <w:rsid w:val="004433C5"/>
    <w:rsid w:val="00444E1E"/>
    <w:rsid w:val="00447A58"/>
    <w:rsid w:val="00450370"/>
    <w:rsid w:val="004539C9"/>
    <w:rsid w:val="00453F1D"/>
    <w:rsid w:val="0045665A"/>
    <w:rsid w:val="0046242B"/>
    <w:rsid w:val="004626EF"/>
    <w:rsid w:val="00462DB7"/>
    <w:rsid w:val="0046317F"/>
    <w:rsid w:val="00464302"/>
    <w:rsid w:val="00465E91"/>
    <w:rsid w:val="0046661F"/>
    <w:rsid w:val="0046727A"/>
    <w:rsid w:val="00467400"/>
    <w:rsid w:val="00467746"/>
    <w:rsid w:val="00470187"/>
    <w:rsid w:val="00470586"/>
    <w:rsid w:val="004707B8"/>
    <w:rsid w:val="00471ADC"/>
    <w:rsid w:val="004735A1"/>
    <w:rsid w:val="00475247"/>
    <w:rsid w:val="0047572D"/>
    <w:rsid w:val="004763B7"/>
    <w:rsid w:val="004776D1"/>
    <w:rsid w:val="004817EE"/>
    <w:rsid w:val="00481AE4"/>
    <w:rsid w:val="00484144"/>
    <w:rsid w:val="004841B0"/>
    <w:rsid w:val="00484801"/>
    <w:rsid w:val="00484965"/>
    <w:rsid w:val="00491BAD"/>
    <w:rsid w:val="00491EFA"/>
    <w:rsid w:val="0049279C"/>
    <w:rsid w:val="004949EB"/>
    <w:rsid w:val="00495125"/>
    <w:rsid w:val="0049526C"/>
    <w:rsid w:val="004958A1"/>
    <w:rsid w:val="00495F30"/>
    <w:rsid w:val="00495FC0"/>
    <w:rsid w:val="004961C0"/>
    <w:rsid w:val="0049633A"/>
    <w:rsid w:val="00496958"/>
    <w:rsid w:val="00497692"/>
    <w:rsid w:val="004A05CF"/>
    <w:rsid w:val="004A081D"/>
    <w:rsid w:val="004A3C60"/>
    <w:rsid w:val="004B19B4"/>
    <w:rsid w:val="004B50C3"/>
    <w:rsid w:val="004B59CE"/>
    <w:rsid w:val="004B68C3"/>
    <w:rsid w:val="004C0BF1"/>
    <w:rsid w:val="004C2166"/>
    <w:rsid w:val="004C2368"/>
    <w:rsid w:val="004C3EA0"/>
    <w:rsid w:val="004C3FE8"/>
    <w:rsid w:val="004C42A7"/>
    <w:rsid w:val="004C4C2B"/>
    <w:rsid w:val="004C4F16"/>
    <w:rsid w:val="004C75DA"/>
    <w:rsid w:val="004D30BD"/>
    <w:rsid w:val="004D3C8A"/>
    <w:rsid w:val="004D4D29"/>
    <w:rsid w:val="004D5012"/>
    <w:rsid w:val="004D5456"/>
    <w:rsid w:val="004D7AC9"/>
    <w:rsid w:val="004E1A0C"/>
    <w:rsid w:val="004E1DEA"/>
    <w:rsid w:val="004E2757"/>
    <w:rsid w:val="004E4543"/>
    <w:rsid w:val="004E5545"/>
    <w:rsid w:val="004F1D44"/>
    <w:rsid w:val="004F1EC5"/>
    <w:rsid w:val="004F2AB4"/>
    <w:rsid w:val="004F39C3"/>
    <w:rsid w:val="004F3EB6"/>
    <w:rsid w:val="004F4D12"/>
    <w:rsid w:val="004F6378"/>
    <w:rsid w:val="004F74A9"/>
    <w:rsid w:val="004F7D7A"/>
    <w:rsid w:val="004F7E39"/>
    <w:rsid w:val="0050512E"/>
    <w:rsid w:val="005058C0"/>
    <w:rsid w:val="00506110"/>
    <w:rsid w:val="00512281"/>
    <w:rsid w:val="00514245"/>
    <w:rsid w:val="00517A50"/>
    <w:rsid w:val="00520910"/>
    <w:rsid w:val="00520DCC"/>
    <w:rsid w:val="005210E2"/>
    <w:rsid w:val="00521CDA"/>
    <w:rsid w:val="005244A4"/>
    <w:rsid w:val="00524B28"/>
    <w:rsid w:val="00526A24"/>
    <w:rsid w:val="00526ABA"/>
    <w:rsid w:val="00530705"/>
    <w:rsid w:val="00530984"/>
    <w:rsid w:val="005342C4"/>
    <w:rsid w:val="0053517A"/>
    <w:rsid w:val="00535381"/>
    <w:rsid w:val="00535663"/>
    <w:rsid w:val="00536163"/>
    <w:rsid w:val="005374A5"/>
    <w:rsid w:val="0054081B"/>
    <w:rsid w:val="005408D7"/>
    <w:rsid w:val="00545538"/>
    <w:rsid w:val="005460C4"/>
    <w:rsid w:val="0055009C"/>
    <w:rsid w:val="0055022F"/>
    <w:rsid w:val="005528F9"/>
    <w:rsid w:val="00552FB9"/>
    <w:rsid w:val="00554155"/>
    <w:rsid w:val="00555265"/>
    <w:rsid w:val="00563737"/>
    <w:rsid w:val="00570366"/>
    <w:rsid w:val="00571002"/>
    <w:rsid w:val="00573B6C"/>
    <w:rsid w:val="005750F2"/>
    <w:rsid w:val="00575260"/>
    <w:rsid w:val="00576BA1"/>
    <w:rsid w:val="005804B9"/>
    <w:rsid w:val="00582499"/>
    <w:rsid w:val="00584313"/>
    <w:rsid w:val="00584A55"/>
    <w:rsid w:val="00586216"/>
    <w:rsid w:val="005869F5"/>
    <w:rsid w:val="00590EB6"/>
    <w:rsid w:val="00593408"/>
    <w:rsid w:val="0059534A"/>
    <w:rsid w:val="00595D8D"/>
    <w:rsid w:val="005A0793"/>
    <w:rsid w:val="005A2B66"/>
    <w:rsid w:val="005A331D"/>
    <w:rsid w:val="005A3C85"/>
    <w:rsid w:val="005A6323"/>
    <w:rsid w:val="005A65BB"/>
    <w:rsid w:val="005A692C"/>
    <w:rsid w:val="005B3473"/>
    <w:rsid w:val="005B505B"/>
    <w:rsid w:val="005B57B7"/>
    <w:rsid w:val="005B7B54"/>
    <w:rsid w:val="005C3927"/>
    <w:rsid w:val="005C3940"/>
    <w:rsid w:val="005C40CD"/>
    <w:rsid w:val="005C582F"/>
    <w:rsid w:val="005C656F"/>
    <w:rsid w:val="005C6F1D"/>
    <w:rsid w:val="005D1414"/>
    <w:rsid w:val="005D16E0"/>
    <w:rsid w:val="005D224C"/>
    <w:rsid w:val="005D2EEA"/>
    <w:rsid w:val="005D69EF"/>
    <w:rsid w:val="005D7461"/>
    <w:rsid w:val="005E2788"/>
    <w:rsid w:val="005E2C43"/>
    <w:rsid w:val="005E36B7"/>
    <w:rsid w:val="005E4F4D"/>
    <w:rsid w:val="005F11B5"/>
    <w:rsid w:val="005F5B8E"/>
    <w:rsid w:val="005F63D9"/>
    <w:rsid w:val="005F71C2"/>
    <w:rsid w:val="00600298"/>
    <w:rsid w:val="00602A4C"/>
    <w:rsid w:val="00603867"/>
    <w:rsid w:val="00605599"/>
    <w:rsid w:val="00605A69"/>
    <w:rsid w:val="00605CD7"/>
    <w:rsid w:val="00606484"/>
    <w:rsid w:val="00610517"/>
    <w:rsid w:val="00610885"/>
    <w:rsid w:val="00610BA9"/>
    <w:rsid w:val="00610F48"/>
    <w:rsid w:val="006118AF"/>
    <w:rsid w:val="00611FE0"/>
    <w:rsid w:val="0061274E"/>
    <w:rsid w:val="00612BD8"/>
    <w:rsid w:val="00613A79"/>
    <w:rsid w:val="006159AC"/>
    <w:rsid w:val="006166B0"/>
    <w:rsid w:val="00616C39"/>
    <w:rsid w:val="00617C1E"/>
    <w:rsid w:val="00620583"/>
    <w:rsid w:val="0062269D"/>
    <w:rsid w:val="00623EB6"/>
    <w:rsid w:val="00627A12"/>
    <w:rsid w:val="006315D8"/>
    <w:rsid w:val="0063236C"/>
    <w:rsid w:val="00632A39"/>
    <w:rsid w:val="00632AB1"/>
    <w:rsid w:val="0063519F"/>
    <w:rsid w:val="006352EA"/>
    <w:rsid w:val="0063661E"/>
    <w:rsid w:val="00636D6D"/>
    <w:rsid w:val="00636E7C"/>
    <w:rsid w:val="00637D5B"/>
    <w:rsid w:val="00643D6E"/>
    <w:rsid w:val="006446F5"/>
    <w:rsid w:val="00644AE9"/>
    <w:rsid w:val="00644DD4"/>
    <w:rsid w:val="006451D8"/>
    <w:rsid w:val="00645E2B"/>
    <w:rsid w:val="00647CB8"/>
    <w:rsid w:val="00650928"/>
    <w:rsid w:val="00653193"/>
    <w:rsid w:val="00653692"/>
    <w:rsid w:val="00654D03"/>
    <w:rsid w:val="00656849"/>
    <w:rsid w:val="0065729D"/>
    <w:rsid w:val="006573C1"/>
    <w:rsid w:val="006576F4"/>
    <w:rsid w:val="006629BA"/>
    <w:rsid w:val="00664031"/>
    <w:rsid w:val="006650C0"/>
    <w:rsid w:val="00666B5D"/>
    <w:rsid w:val="006675E2"/>
    <w:rsid w:val="006678FE"/>
    <w:rsid w:val="006709E3"/>
    <w:rsid w:val="00673C51"/>
    <w:rsid w:val="00674F55"/>
    <w:rsid w:val="00675306"/>
    <w:rsid w:val="00675A93"/>
    <w:rsid w:val="00677DA2"/>
    <w:rsid w:val="006809AE"/>
    <w:rsid w:val="00681277"/>
    <w:rsid w:val="00681865"/>
    <w:rsid w:val="00683CE6"/>
    <w:rsid w:val="006844DB"/>
    <w:rsid w:val="0068494C"/>
    <w:rsid w:val="0069057B"/>
    <w:rsid w:val="00690773"/>
    <w:rsid w:val="00691042"/>
    <w:rsid w:val="00691B20"/>
    <w:rsid w:val="006956B6"/>
    <w:rsid w:val="00697499"/>
    <w:rsid w:val="00697726"/>
    <w:rsid w:val="006A059E"/>
    <w:rsid w:val="006A09D0"/>
    <w:rsid w:val="006A1860"/>
    <w:rsid w:val="006A260A"/>
    <w:rsid w:val="006A32CB"/>
    <w:rsid w:val="006A4EF6"/>
    <w:rsid w:val="006A7F09"/>
    <w:rsid w:val="006B1FF6"/>
    <w:rsid w:val="006B2628"/>
    <w:rsid w:val="006B55B8"/>
    <w:rsid w:val="006B7D7E"/>
    <w:rsid w:val="006C043C"/>
    <w:rsid w:val="006C0FEE"/>
    <w:rsid w:val="006C284F"/>
    <w:rsid w:val="006C49D2"/>
    <w:rsid w:val="006C5C96"/>
    <w:rsid w:val="006C5D50"/>
    <w:rsid w:val="006C68C9"/>
    <w:rsid w:val="006C6CAA"/>
    <w:rsid w:val="006C7B21"/>
    <w:rsid w:val="006D1599"/>
    <w:rsid w:val="006D20E4"/>
    <w:rsid w:val="006D278C"/>
    <w:rsid w:val="006D2C92"/>
    <w:rsid w:val="006D3495"/>
    <w:rsid w:val="006D3BD0"/>
    <w:rsid w:val="006D6750"/>
    <w:rsid w:val="006D69D4"/>
    <w:rsid w:val="006D6D82"/>
    <w:rsid w:val="006D70BD"/>
    <w:rsid w:val="006D7E95"/>
    <w:rsid w:val="006E09EF"/>
    <w:rsid w:val="006E2061"/>
    <w:rsid w:val="006E2D93"/>
    <w:rsid w:val="006E3397"/>
    <w:rsid w:val="006E3514"/>
    <w:rsid w:val="006E3723"/>
    <w:rsid w:val="006E3764"/>
    <w:rsid w:val="006E7417"/>
    <w:rsid w:val="006E7C73"/>
    <w:rsid w:val="006E7D9E"/>
    <w:rsid w:val="006F0618"/>
    <w:rsid w:val="006F0E7A"/>
    <w:rsid w:val="006F0F65"/>
    <w:rsid w:val="006F16E9"/>
    <w:rsid w:val="006F4A6D"/>
    <w:rsid w:val="006F537A"/>
    <w:rsid w:val="006F76D2"/>
    <w:rsid w:val="006F79C3"/>
    <w:rsid w:val="0070002B"/>
    <w:rsid w:val="00700CB4"/>
    <w:rsid w:val="007047F7"/>
    <w:rsid w:val="00707065"/>
    <w:rsid w:val="00707763"/>
    <w:rsid w:val="00711EEA"/>
    <w:rsid w:val="00712BF5"/>
    <w:rsid w:val="00712E78"/>
    <w:rsid w:val="007147AC"/>
    <w:rsid w:val="00714F52"/>
    <w:rsid w:val="00715673"/>
    <w:rsid w:val="00715848"/>
    <w:rsid w:val="00716469"/>
    <w:rsid w:val="00716BA2"/>
    <w:rsid w:val="00717FAD"/>
    <w:rsid w:val="00721C9F"/>
    <w:rsid w:val="0072303F"/>
    <w:rsid w:val="0072572D"/>
    <w:rsid w:val="0072643F"/>
    <w:rsid w:val="00733D86"/>
    <w:rsid w:val="00735827"/>
    <w:rsid w:val="00736942"/>
    <w:rsid w:val="00736F4D"/>
    <w:rsid w:val="00737B89"/>
    <w:rsid w:val="007413B2"/>
    <w:rsid w:val="00741AB7"/>
    <w:rsid w:val="00741CB3"/>
    <w:rsid w:val="00742038"/>
    <w:rsid w:val="00742A7E"/>
    <w:rsid w:val="007453FE"/>
    <w:rsid w:val="00745B12"/>
    <w:rsid w:val="00750B0A"/>
    <w:rsid w:val="00752E9D"/>
    <w:rsid w:val="00754BCF"/>
    <w:rsid w:val="0075504F"/>
    <w:rsid w:val="00755D97"/>
    <w:rsid w:val="007561F3"/>
    <w:rsid w:val="00756B47"/>
    <w:rsid w:val="00756CA5"/>
    <w:rsid w:val="00756F01"/>
    <w:rsid w:val="007572C5"/>
    <w:rsid w:val="00761B37"/>
    <w:rsid w:val="007624E5"/>
    <w:rsid w:val="00763312"/>
    <w:rsid w:val="00764A94"/>
    <w:rsid w:val="00767339"/>
    <w:rsid w:val="00767861"/>
    <w:rsid w:val="00767FAF"/>
    <w:rsid w:val="00770470"/>
    <w:rsid w:val="00774C53"/>
    <w:rsid w:val="00777B93"/>
    <w:rsid w:val="00780BFC"/>
    <w:rsid w:val="00783159"/>
    <w:rsid w:val="0078613F"/>
    <w:rsid w:val="00786513"/>
    <w:rsid w:val="007868E2"/>
    <w:rsid w:val="007868ED"/>
    <w:rsid w:val="00790898"/>
    <w:rsid w:val="007930F4"/>
    <w:rsid w:val="00794C5A"/>
    <w:rsid w:val="00797C52"/>
    <w:rsid w:val="00797CA3"/>
    <w:rsid w:val="007A0A83"/>
    <w:rsid w:val="007A0F24"/>
    <w:rsid w:val="007A13C1"/>
    <w:rsid w:val="007A1880"/>
    <w:rsid w:val="007A2682"/>
    <w:rsid w:val="007A340D"/>
    <w:rsid w:val="007A3BBD"/>
    <w:rsid w:val="007A3D27"/>
    <w:rsid w:val="007A4F86"/>
    <w:rsid w:val="007A517B"/>
    <w:rsid w:val="007A6B17"/>
    <w:rsid w:val="007B2864"/>
    <w:rsid w:val="007B2BC4"/>
    <w:rsid w:val="007B3603"/>
    <w:rsid w:val="007B3B8A"/>
    <w:rsid w:val="007B3E9C"/>
    <w:rsid w:val="007B7024"/>
    <w:rsid w:val="007C03CE"/>
    <w:rsid w:val="007C18B8"/>
    <w:rsid w:val="007C1BCD"/>
    <w:rsid w:val="007C2275"/>
    <w:rsid w:val="007C371C"/>
    <w:rsid w:val="007C3A05"/>
    <w:rsid w:val="007C4672"/>
    <w:rsid w:val="007C6685"/>
    <w:rsid w:val="007C79CE"/>
    <w:rsid w:val="007D1F3A"/>
    <w:rsid w:val="007D47FC"/>
    <w:rsid w:val="007D4DD3"/>
    <w:rsid w:val="007D6E1E"/>
    <w:rsid w:val="007D78A8"/>
    <w:rsid w:val="007E0510"/>
    <w:rsid w:val="007E17A8"/>
    <w:rsid w:val="007E183E"/>
    <w:rsid w:val="007E32CC"/>
    <w:rsid w:val="007E3A27"/>
    <w:rsid w:val="007E4B48"/>
    <w:rsid w:val="007E5A4A"/>
    <w:rsid w:val="007E5F8C"/>
    <w:rsid w:val="007E72E3"/>
    <w:rsid w:val="007E7834"/>
    <w:rsid w:val="007E7E07"/>
    <w:rsid w:val="007E7E3B"/>
    <w:rsid w:val="007F030E"/>
    <w:rsid w:val="007F0729"/>
    <w:rsid w:val="007F1646"/>
    <w:rsid w:val="007F345C"/>
    <w:rsid w:val="007F408A"/>
    <w:rsid w:val="007F67BD"/>
    <w:rsid w:val="007F684C"/>
    <w:rsid w:val="007F701E"/>
    <w:rsid w:val="00800DBD"/>
    <w:rsid w:val="00804391"/>
    <w:rsid w:val="008057BB"/>
    <w:rsid w:val="008059F9"/>
    <w:rsid w:val="00807C34"/>
    <w:rsid w:val="00814C08"/>
    <w:rsid w:val="00814D09"/>
    <w:rsid w:val="0081515D"/>
    <w:rsid w:val="00815D46"/>
    <w:rsid w:val="00816B6C"/>
    <w:rsid w:val="008208AE"/>
    <w:rsid w:val="00821362"/>
    <w:rsid w:val="008222CF"/>
    <w:rsid w:val="0082384B"/>
    <w:rsid w:val="008275D9"/>
    <w:rsid w:val="00827A68"/>
    <w:rsid w:val="00830BFC"/>
    <w:rsid w:val="00831653"/>
    <w:rsid w:val="008327F1"/>
    <w:rsid w:val="0083349D"/>
    <w:rsid w:val="0083488F"/>
    <w:rsid w:val="008367DD"/>
    <w:rsid w:val="00836A23"/>
    <w:rsid w:val="00836C0E"/>
    <w:rsid w:val="00837720"/>
    <w:rsid w:val="00840212"/>
    <w:rsid w:val="00843E68"/>
    <w:rsid w:val="008461C3"/>
    <w:rsid w:val="00847C70"/>
    <w:rsid w:val="008532BF"/>
    <w:rsid w:val="008545CA"/>
    <w:rsid w:val="008552D2"/>
    <w:rsid w:val="008557E1"/>
    <w:rsid w:val="00860995"/>
    <w:rsid w:val="00862084"/>
    <w:rsid w:val="00865C9C"/>
    <w:rsid w:val="008669A7"/>
    <w:rsid w:val="00866C07"/>
    <w:rsid w:val="0087030D"/>
    <w:rsid w:val="008709BA"/>
    <w:rsid w:val="00873719"/>
    <w:rsid w:val="00873CCC"/>
    <w:rsid w:val="00875919"/>
    <w:rsid w:val="00876884"/>
    <w:rsid w:val="008810B1"/>
    <w:rsid w:val="0088135F"/>
    <w:rsid w:val="0088214B"/>
    <w:rsid w:val="008833A8"/>
    <w:rsid w:val="00884EDC"/>
    <w:rsid w:val="008853E3"/>
    <w:rsid w:val="0088548E"/>
    <w:rsid w:val="00885BC8"/>
    <w:rsid w:val="00885D65"/>
    <w:rsid w:val="00887850"/>
    <w:rsid w:val="00891BE5"/>
    <w:rsid w:val="00895812"/>
    <w:rsid w:val="00895952"/>
    <w:rsid w:val="00895DF7"/>
    <w:rsid w:val="00895E69"/>
    <w:rsid w:val="00896640"/>
    <w:rsid w:val="00897781"/>
    <w:rsid w:val="00897CFD"/>
    <w:rsid w:val="008A073B"/>
    <w:rsid w:val="008A26E6"/>
    <w:rsid w:val="008A4386"/>
    <w:rsid w:val="008A64EC"/>
    <w:rsid w:val="008A7027"/>
    <w:rsid w:val="008A79B0"/>
    <w:rsid w:val="008B1E49"/>
    <w:rsid w:val="008B44C8"/>
    <w:rsid w:val="008B4629"/>
    <w:rsid w:val="008B4AE4"/>
    <w:rsid w:val="008B6A96"/>
    <w:rsid w:val="008C0E01"/>
    <w:rsid w:val="008C24FF"/>
    <w:rsid w:val="008C4AE2"/>
    <w:rsid w:val="008D1936"/>
    <w:rsid w:val="008D1A86"/>
    <w:rsid w:val="008D4615"/>
    <w:rsid w:val="008D4767"/>
    <w:rsid w:val="008D5B7F"/>
    <w:rsid w:val="008D5C4C"/>
    <w:rsid w:val="008D6076"/>
    <w:rsid w:val="008D6FA0"/>
    <w:rsid w:val="008E042D"/>
    <w:rsid w:val="008E0BD4"/>
    <w:rsid w:val="008E3A57"/>
    <w:rsid w:val="008E5651"/>
    <w:rsid w:val="008E5E33"/>
    <w:rsid w:val="008E717C"/>
    <w:rsid w:val="008E7E09"/>
    <w:rsid w:val="008F0E6C"/>
    <w:rsid w:val="008F0ECC"/>
    <w:rsid w:val="008F123E"/>
    <w:rsid w:val="008F2424"/>
    <w:rsid w:val="008F4A7C"/>
    <w:rsid w:val="008F65BD"/>
    <w:rsid w:val="00900F7B"/>
    <w:rsid w:val="00901F0F"/>
    <w:rsid w:val="00902AE2"/>
    <w:rsid w:val="009042D6"/>
    <w:rsid w:val="0090509E"/>
    <w:rsid w:val="00906F50"/>
    <w:rsid w:val="00907CB5"/>
    <w:rsid w:val="00910259"/>
    <w:rsid w:val="009106CC"/>
    <w:rsid w:val="00910F07"/>
    <w:rsid w:val="00913005"/>
    <w:rsid w:val="0091370B"/>
    <w:rsid w:val="00915995"/>
    <w:rsid w:val="00917C77"/>
    <w:rsid w:val="00921571"/>
    <w:rsid w:val="00921C37"/>
    <w:rsid w:val="00922045"/>
    <w:rsid w:val="00924643"/>
    <w:rsid w:val="00930B0F"/>
    <w:rsid w:val="00931602"/>
    <w:rsid w:val="00931CD0"/>
    <w:rsid w:val="00932ECB"/>
    <w:rsid w:val="00932F5A"/>
    <w:rsid w:val="0093621B"/>
    <w:rsid w:val="009371E0"/>
    <w:rsid w:val="00940FB9"/>
    <w:rsid w:val="00941FA3"/>
    <w:rsid w:val="00942413"/>
    <w:rsid w:val="0094580F"/>
    <w:rsid w:val="00951076"/>
    <w:rsid w:val="0095164C"/>
    <w:rsid w:val="00951F79"/>
    <w:rsid w:val="009539EC"/>
    <w:rsid w:val="00953C6B"/>
    <w:rsid w:val="00954066"/>
    <w:rsid w:val="009566EE"/>
    <w:rsid w:val="0096055B"/>
    <w:rsid w:val="00960A14"/>
    <w:rsid w:val="00961142"/>
    <w:rsid w:val="00961DAE"/>
    <w:rsid w:val="0096219C"/>
    <w:rsid w:val="0096314C"/>
    <w:rsid w:val="00963AA3"/>
    <w:rsid w:val="00965A5E"/>
    <w:rsid w:val="00965A64"/>
    <w:rsid w:val="009673B9"/>
    <w:rsid w:val="00970923"/>
    <w:rsid w:val="009715B6"/>
    <w:rsid w:val="0097270D"/>
    <w:rsid w:val="00972871"/>
    <w:rsid w:val="00972875"/>
    <w:rsid w:val="009731E4"/>
    <w:rsid w:val="0097342E"/>
    <w:rsid w:val="009734EA"/>
    <w:rsid w:val="00973AAE"/>
    <w:rsid w:val="00974F72"/>
    <w:rsid w:val="00981638"/>
    <w:rsid w:val="0098308B"/>
    <w:rsid w:val="00984906"/>
    <w:rsid w:val="0098509C"/>
    <w:rsid w:val="00985B32"/>
    <w:rsid w:val="0098606F"/>
    <w:rsid w:val="00986293"/>
    <w:rsid w:val="009868D3"/>
    <w:rsid w:val="009903C8"/>
    <w:rsid w:val="00991087"/>
    <w:rsid w:val="009925FF"/>
    <w:rsid w:val="0099292D"/>
    <w:rsid w:val="00992A58"/>
    <w:rsid w:val="00994C84"/>
    <w:rsid w:val="00994D90"/>
    <w:rsid w:val="009953DC"/>
    <w:rsid w:val="00996249"/>
    <w:rsid w:val="0099642D"/>
    <w:rsid w:val="0099663B"/>
    <w:rsid w:val="009A1497"/>
    <w:rsid w:val="009A20A1"/>
    <w:rsid w:val="009A4B77"/>
    <w:rsid w:val="009A745D"/>
    <w:rsid w:val="009B0605"/>
    <w:rsid w:val="009B1167"/>
    <w:rsid w:val="009B4597"/>
    <w:rsid w:val="009B55C0"/>
    <w:rsid w:val="009B6C24"/>
    <w:rsid w:val="009C1262"/>
    <w:rsid w:val="009C3489"/>
    <w:rsid w:val="009C423D"/>
    <w:rsid w:val="009C49AF"/>
    <w:rsid w:val="009C547C"/>
    <w:rsid w:val="009C5A26"/>
    <w:rsid w:val="009C6304"/>
    <w:rsid w:val="009C6ADC"/>
    <w:rsid w:val="009C7FF4"/>
    <w:rsid w:val="009D0312"/>
    <w:rsid w:val="009D26E7"/>
    <w:rsid w:val="009D2A92"/>
    <w:rsid w:val="009D3A88"/>
    <w:rsid w:val="009D6A51"/>
    <w:rsid w:val="009E04D7"/>
    <w:rsid w:val="009E2164"/>
    <w:rsid w:val="009E5690"/>
    <w:rsid w:val="009F46B4"/>
    <w:rsid w:val="009F72E6"/>
    <w:rsid w:val="009F7ABB"/>
    <w:rsid w:val="00A034E3"/>
    <w:rsid w:val="00A03A35"/>
    <w:rsid w:val="00A05F0B"/>
    <w:rsid w:val="00A06A66"/>
    <w:rsid w:val="00A07BDC"/>
    <w:rsid w:val="00A07DB9"/>
    <w:rsid w:val="00A1152A"/>
    <w:rsid w:val="00A13943"/>
    <w:rsid w:val="00A13BCD"/>
    <w:rsid w:val="00A15907"/>
    <w:rsid w:val="00A15A74"/>
    <w:rsid w:val="00A172B5"/>
    <w:rsid w:val="00A2023C"/>
    <w:rsid w:val="00A20287"/>
    <w:rsid w:val="00A20E6C"/>
    <w:rsid w:val="00A2318D"/>
    <w:rsid w:val="00A2545D"/>
    <w:rsid w:val="00A25D89"/>
    <w:rsid w:val="00A27122"/>
    <w:rsid w:val="00A31294"/>
    <w:rsid w:val="00A3262D"/>
    <w:rsid w:val="00A329D7"/>
    <w:rsid w:val="00A334C5"/>
    <w:rsid w:val="00A37134"/>
    <w:rsid w:val="00A379C8"/>
    <w:rsid w:val="00A40E8A"/>
    <w:rsid w:val="00A43263"/>
    <w:rsid w:val="00A435F9"/>
    <w:rsid w:val="00A45638"/>
    <w:rsid w:val="00A45E29"/>
    <w:rsid w:val="00A50598"/>
    <w:rsid w:val="00A5122B"/>
    <w:rsid w:val="00A5344E"/>
    <w:rsid w:val="00A54C6C"/>
    <w:rsid w:val="00A552DF"/>
    <w:rsid w:val="00A55725"/>
    <w:rsid w:val="00A56BF3"/>
    <w:rsid w:val="00A57CA4"/>
    <w:rsid w:val="00A60DEF"/>
    <w:rsid w:val="00A61576"/>
    <w:rsid w:val="00A618DA"/>
    <w:rsid w:val="00A63DEA"/>
    <w:rsid w:val="00A65C45"/>
    <w:rsid w:val="00A673CE"/>
    <w:rsid w:val="00A722CD"/>
    <w:rsid w:val="00A76E13"/>
    <w:rsid w:val="00A80CC6"/>
    <w:rsid w:val="00A81251"/>
    <w:rsid w:val="00A81438"/>
    <w:rsid w:val="00A82E66"/>
    <w:rsid w:val="00A843B9"/>
    <w:rsid w:val="00A85545"/>
    <w:rsid w:val="00A8783D"/>
    <w:rsid w:val="00A90C3B"/>
    <w:rsid w:val="00A916C9"/>
    <w:rsid w:val="00A951C5"/>
    <w:rsid w:val="00AA250A"/>
    <w:rsid w:val="00AA3A8A"/>
    <w:rsid w:val="00AA5711"/>
    <w:rsid w:val="00AA5AD5"/>
    <w:rsid w:val="00AA764C"/>
    <w:rsid w:val="00AA78DD"/>
    <w:rsid w:val="00AB087B"/>
    <w:rsid w:val="00AB2533"/>
    <w:rsid w:val="00AB2577"/>
    <w:rsid w:val="00AB2F40"/>
    <w:rsid w:val="00AB3397"/>
    <w:rsid w:val="00AB561A"/>
    <w:rsid w:val="00AB580C"/>
    <w:rsid w:val="00AB6ADF"/>
    <w:rsid w:val="00AC05F1"/>
    <w:rsid w:val="00AC0BD7"/>
    <w:rsid w:val="00AC1C30"/>
    <w:rsid w:val="00AC4C50"/>
    <w:rsid w:val="00AC4CAE"/>
    <w:rsid w:val="00AC4EF9"/>
    <w:rsid w:val="00AC5199"/>
    <w:rsid w:val="00AC73D9"/>
    <w:rsid w:val="00AD0F09"/>
    <w:rsid w:val="00AD252E"/>
    <w:rsid w:val="00AD27E6"/>
    <w:rsid w:val="00AD5E65"/>
    <w:rsid w:val="00AD6A78"/>
    <w:rsid w:val="00AE2C72"/>
    <w:rsid w:val="00AE31CE"/>
    <w:rsid w:val="00AE4414"/>
    <w:rsid w:val="00AF0684"/>
    <w:rsid w:val="00AF148C"/>
    <w:rsid w:val="00AF2E2C"/>
    <w:rsid w:val="00AF3707"/>
    <w:rsid w:val="00AF5F97"/>
    <w:rsid w:val="00AF6278"/>
    <w:rsid w:val="00AF6EC5"/>
    <w:rsid w:val="00AF72C9"/>
    <w:rsid w:val="00AF79E9"/>
    <w:rsid w:val="00B02227"/>
    <w:rsid w:val="00B02C53"/>
    <w:rsid w:val="00B03C7C"/>
    <w:rsid w:val="00B04887"/>
    <w:rsid w:val="00B06611"/>
    <w:rsid w:val="00B07C1D"/>
    <w:rsid w:val="00B17EA2"/>
    <w:rsid w:val="00B2149A"/>
    <w:rsid w:val="00B219AC"/>
    <w:rsid w:val="00B22488"/>
    <w:rsid w:val="00B22703"/>
    <w:rsid w:val="00B26F29"/>
    <w:rsid w:val="00B31835"/>
    <w:rsid w:val="00B31F7B"/>
    <w:rsid w:val="00B3260D"/>
    <w:rsid w:val="00B34053"/>
    <w:rsid w:val="00B35A2D"/>
    <w:rsid w:val="00B35AA0"/>
    <w:rsid w:val="00B4089F"/>
    <w:rsid w:val="00B416AC"/>
    <w:rsid w:val="00B4370C"/>
    <w:rsid w:val="00B4479B"/>
    <w:rsid w:val="00B449E3"/>
    <w:rsid w:val="00B471B3"/>
    <w:rsid w:val="00B477AB"/>
    <w:rsid w:val="00B53AE2"/>
    <w:rsid w:val="00B553EC"/>
    <w:rsid w:val="00B5615D"/>
    <w:rsid w:val="00B56292"/>
    <w:rsid w:val="00B60E2C"/>
    <w:rsid w:val="00B631E9"/>
    <w:rsid w:val="00B63B28"/>
    <w:rsid w:val="00B65A78"/>
    <w:rsid w:val="00B67498"/>
    <w:rsid w:val="00B720BD"/>
    <w:rsid w:val="00B720D7"/>
    <w:rsid w:val="00B73413"/>
    <w:rsid w:val="00B73CE7"/>
    <w:rsid w:val="00B74C82"/>
    <w:rsid w:val="00B75A72"/>
    <w:rsid w:val="00B75D7A"/>
    <w:rsid w:val="00B7669A"/>
    <w:rsid w:val="00B80656"/>
    <w:rsid w:val="00B8130D"/>
    <w:rsid w:val="00B81342"/>
    <w:rsid w:val="00B81C08"/>
    <w:rsid w:val="00B84F53"/>
    <w:rsid w:val="00B859E5"/>
    <w:rsid w:val="00B85A2D"/>
    <w:rsid w:val="00B8727C"/>
    <w:rsid w:val="00B87545"/>
    <w:rsid w:val="00B87651"/>
    <w:rsid w:val="00B911BE"/>
    <w:rsid w:val="00B914F0"/>
    <w:rsid w:val="00B916C0"/>
    <w:rsid w:val="00B91A2A"/>
    <w:rsid w:val="00B921E6"/>
    <w:rsid w:val="00B934F8"/>
    <w:rsid w:val="00B93C1F"/>
    <w:rsid w:val="00B9591A"/>
    <w:rsid w:val="00B95B6E"/>
    <w:rsid w:val="00B96206"/>
    <w:rsid w:val="00B96307"/>
    <w:rsid w:val="00BA1939"/>
    <w:rsid w:val="00BA2056"/>
    <w:rsid w:val="00BA32B9"/>
    <w:rsid w:val="00BA377F"/>
    <w:rsid w:val="00BA4ED4"/>
    <w:rsid w:val="00BA51D3"/>
    <w:rsid w:val="00BA58CE"/>
    <w:rsid w:val="00BB16FC"/>
    <w:rsid w:val="00BB2809"/>
    <w:rsid w:val="00BB2E32"/>
    <w:rsid w:val="00BB5424"/>
    <w:rsid w:val="00BB59BB"/>
    <w:rsid w:val="00BB6899"/>
    <w:rsid w:val="00BC1976"/>
    <w:rsid w:val="00BC2384"/>
    <w:rsid w:val="00BC2609"/>
    <w:rsid w:val="00BC2D78"/>
    <w:rsid w:val="00BC5E99"/>
    <w:rsid w:val="00BC6304"/>
    <w:rsid w:val="00BC6519"/>
    <w:rsid w:val="00BD1603"/>
    <w:rsid w:val="00BD1E80"/>
    <w:rsid w:val="00BD212C"/>
    <w:rsid w:val="00BD25E6"/>
    <w:rsid w:val="00BD2699"/>
    <w:rsid w:val="00BD2CA9"/>
    <w:rsid w:val="00BD3732"/>
    <w:rsid w:val="00BD4D91"/>
    <w:rsid w:val="00BD6089"/>
    <w:rsid w:val="00BD6232"/>
    <w:rsid w:val="00BD6482"/>
    <w:rsid w:val="00BD669B"/>
    <w:rsid w:val="00BE1588"/>
    <w:rsid w:val="00BE325C"/>
    <w:rsid w:val="00BE39D8"/>
    <w:rsid w:val="00BE47EE"/>
    <w:rsid w:val="00BE4E05"/>
    <w:rsid w:val="00BE6663"/>
    <w:rsid w:val="00BE6C2A"/>
    <w:rsid w:val="00BE6DDD"/>
    <w:rsid w:val="00BF0626"/>
    <w:rsid w:val="00BF1695"/>
    <w:rsid w:val="00BF2859"/>
    <w:rsid w:val="00BF2B83"/>
    <w:rsid w:val="00BF330D"/>
    <w:rsid w:val="00BF6094"/>
    <w:rsid w:val="00C00F0E"/>
    <w:rsid w:val="00C0106D"/>
    <w:rsid w:val="00C011A9"/>
    <w:rsid w:val="00C023D3"/>
    <w:rsid w:val="00C049D9"/>
    <w:rsid w:val="00C0622A"/>
    <w:rsid w:val="00C063BE"/>
    <w:rsid w:val="00C06599"/>
    <w:rsid w:val="00C07E2B"/>
    <w:rsid w:val="00C103A3"/>
    <w:rsid w:val="00C11474"/>
    <w:rsid w:val="00C128B3"/>
    <w:rsid w:val="00C12925"/>
    <w:rsid w:val="00C135E8"/>
    <w:rsid w:val="00C1485A"/>
    <w:rsid w:val="00C14F84"/>
    <w:rsid w:val="00C20990"/>
    <w:rsid w:val="00C214B7"/>
    <w:rsid w:val="00C21EFD"/>
    <w:rsid w:val="00C220F8"/>
    <w:rsid w:val="00C22402"/>
    <w:rsid w:val="00C2391C"/>
    <w:rsid w:val="00C24B64"/>
    <w:rsid w:val="00C260AC"/>
    <w:rsid w:val="00C2644D"/>
    <w:rsid w:val="00C264D4"/>
    <w:rsid w:val="00C3128B"/>
    <w:rsid w:val="00C31556"/>
    <w:rsid w:val="00C3479A"/>
    <w:rsid w:val="00C35FF0"/>
    <w:rsid w:val="00C369F3"/>
    <w:rsid w:val="00C370A2"/>
    <w:rsid w:val="00C37D47"/>
    <w:rsid w:val="00C40989"/>
    <w:rsid w:val="00C43183"/>
    <w:rsid w:val="00C431A3"/>
    <w:rsid w:val="00C446D0"/>
    <w:rsid w:val="00C47615"/>
    <w:rsid w:val="00C50C8E"/>
    <w:rsid w:val="00C51270"/>
    <w:rsid w:val="00C51E21"/>
    <w:rsid w:val="00C54576"/>
    <w:rsid w:val="00C54813"/>
    <w:rsid w:val="00C555C3"/>
    <w:rsid w:val="00C62E51"/>
    <w:rsid w:val="00C63840"/>
    <w:rsid w:val="00C63970"/>
    <w:rsid w:val="00C649BC"/>
    <w:rsid w:val="00C67E85"/>
    <w:rsid w:val="00C718AF"/>
    <w:rsid w:val="00C71ABB"/>
    <w:rsid w:val="00C721A7"/>
    <w:rsid w:val="00C72522"/>
    <w:rsid w:val="00C741BD"/>
    <w:rsid w:val="00C74E6D"/>
    <w:rsid w:val="00C76FBF"/>
    <w:rsid w:val="00C802C0"/>
    <w:rsid w:val="00C804D9"/>
    <w:rsid w:val="00C81418"/>
    <w:rsid w:val="00C819AE"/>
    <w:rsid w:val="00C81F39"/>
    <w:rsid w:val="00C8348E"/>
    <w:rsid w:val="00C84FD5"/>
    <w:rsid w:val="00C870A4"/>
    <w:rsid w:val="00C873AC"/>
    <w:rsid w:val="00C9109F"/>
    <w:rsid w:val="00C92F0E"/>
    <w:rsid w:val="00C92F7B"/>
    <w:rsid w:val="00C9308F"/>
    <w:rsid w:val="00C95D77"/>
    <w:rsid w:val="00C96B2E"/>
    <w:rsid w:val="00CA137B"/>
    <w:rsid w:val="00CA186B"/>
    <w:rsid w:val="00CA2AD9"/>
    <w:rsid w:val="00CA2B30"/>
    <w:rsid w:val="00CA4197"/>
    <w:rsid w:val="00CA42D0"/>
    <w:rsid w:val="00CA4572"/>
    <w:rsid w:val="00CA4A47"/>
    <w:rsid w:val="00CA5A83"/>
    <w:rsid w:val="00CB10FB"/>
    <w:rsid w:val="00CB14C3"/>
    <w:rsid w:val="00CB3397"/>
    <w:rsid w:val="00CB4ED2"/>
    <w:rsid w:val="00CB5073"/>
    <w:rsid w:val="00CB54F7"/>
    <w:rsid w:val="00CB7BBE"/>
    <w:rsid w:val="00CC162C"/>
    <w:rsid w:val="00CC2578"/>
    <w:rsid w:val="00CC2970"/>
    <w:rsid w:val="00CC40E8"/>
    <w:rsid w:val="00CC5BED"/>
    <w:rsid w:val="00CC5CDF"/>
    <w:rsid w:val="00CD4557"/>
    <w:rsid w:val="00CD4D5C"/>
    <w:rsid w:val="00CD6F8C"/>
    <w:rsid w:val="00CD7C68"/>
    <w:rsid w:val="00CE090C"/>
    <w:rsid w:val="00CE09CA"/>
    <w:rsid w:val="00CE1A3E"/>
    <w:rsid w:val="00CE7BAC"/>
    <w:rsid w:val="00CF17C9"/>
    <w:rsid w:val="00CF3245"/>
    <w:rsid w:val="00CF4505"/>
    <w:rsid w:val="00CF5013"/>
    <w:rsid w:val="00CF66CA"/>
    <w:rsid w:val="00CF6C4B"/>
    <w:rsid w:val="00CF7923"/>
    <w:rsid w:val="00D0013C"/>
    <w:rsid w:val="00D005C2"/>
    <w:rsid w:val="00D069F4"/>
    <w:rsid w:val="00D079FD"/>
    <w:rsid w:val="00D105F7"/>
    <w:rsid w:val="00D10858"/>
    <w:rsid w:val="00D111A9"/>
    <w:rsid w:val="00D11D60"/>
    <w:rsid w:val="00D12F1B"/>
    <w:rsid w:val="00D13931"/>
    <w:rsid w:val="00D13F40"/>
    <w:rsid w:val="00D16A75"/>
    <w:rsid w:val="00D1768B"/>
    <w:rsid w:val="00D206BB"/>
    <w:rsid w:val="00D2143E"/>
    <w:rsid w:val="00D23B15"/>
    <w:rsid w:val="00D2451A"/>
    <w:rsid w:val="00D25967"/>
    <w:rsid w:val="00D26107"/>
    <w:rsid w:val="00D26C87"/>
    <w:rsid w:val="00D27172"/>
    <w:rsid w:val="00D3029C"/>
    <w:rsid w:val="00D3285E"/>
    <w:rsid w:val="00D3466F"/>
    <w:rsid w:val="00D3637F"/>
    <w:rsid w:val="00D36905"/>
    <w:rsid w:val="00D36E7F"/>
    <w:rsid w:val="00D414E2"/>
    <w:rsid w:val="00D42C97"/>
    <w:rsid w:val="00D43927"/>
    <w:rsid w:val="00D43F72"/>
    <w:rsid w:val="00D443DB"/>
    <w:rsid w:val="00D46A66"/>
    <w:rsid w:val="00D47271"/>
    <w:rsid w:val="00D474DB"/>
    <w:rsid w:val="00D477BE"/>
    <w:rsid w:val="00D479F5"/>
    <w:rsid w:val="00D51245"/>
    <w:rsid w:val="00D5144D"/>
    <w:rsid w:val="00D51AB4"/>
    <w:rsid w:val="00D51BF7"/>
    <w:rsid w:val="00D530B2"/>
    <w:rsid w:val="00D5443D"/>
    <w:rsid w:val="00D54DBD"/>
    <w:rsid w:val="00D55ED1"/>
    <w:rsid w:val="00D56142"/>
    <w:rsid w:val="00D56389"/>
    <w:rsid w:val="00D5708C"/>
    <w:rsid w:val="00D60214"/>
    <w:rsid w:val="00D60372"/>
    <w:rsid w:val="00D613D3"/>
    <w:rsid w:val="00D61C00"/>
    <w:rsid w:val="00D653A4"/>
    <w:rsid w:val="00D65E8E"/>
    <w:rsid w:val="00D67990"/>
    <w:rsid w:val="00D75969"/>
    <w:rsid w:val="00D77632"/>
    <w:rsid w:val="00D80398"/>
    <w:rsid w:val="00D812A0"/>
    <w:rsid w:val="00D81CE9"/>
    <w:rsid w:val="00D821BB"/>
    <w:rsid w:val="00D84124"/>
    <w:rsid w:val="00D84405"/>
    <w:rsid w:val="00D84F15"/>
    <w:rsid w:val="00D9014C"/>
    <w:rsid w:val="00D90AF2"/>
    <w:rsid w:val="00D9194F"/>
    <w:rsid w:val="00D9206C"/>
    <w:rsid w:val="00D93AD9"/>
    <w:rsid w:val="00D93F81"/>
    <w:rsid w:val="00D93F99"/>
    <w:rsid w:val="00D9455F"/>
    <w:rsid w:val="00D94FF9"/>
    <w:rsid w:val="00D95F46"/>
    <w:rsid w:val="00D96594"/>
    <w:rsid w:val="00D967EC"/>
    <w:rsid w:val="00D968E5"/>
    <w:rsid w:val="00D97CBB"/>
    <w:rsid w:val="00DA54D2"/>
    <w:rsid w:val="00DA5642"/>
    <w:rsid w:val="00DA63D5"/>
    <w:rsid w:val="00DA6458"/>
    <w:rsid w:val="00DA6D8C"/>
    <w:rsid w:val="00DA7E9C"/>
    <w:rsid w:val="00DB06B3"/>
    <w:rsid w:val="00DB1E41"/>
    <w:rsid w:val="00DB2A91"/>
    <w:rsid w:val="00DB2AFC"/>
    <w:rsid w:val="00DB34CB"/>
    <w:rsid w:val="00DB49AB"/>
    <w:rsid w:val="00DB58EF"/>
    <w:rsid w:val="00DC02CE"/>
    <w:rsid w:val="00DC1227"/>
    <w:rsid w:val="00DC2C26"/>
    <w:rsid w:val="00DC356F"/>
    <w:rsid w:val="00DC4E0A"/>
    <w:rsid w:val="00DC557C"/>
    <w:rsid w:val="00DD03C3"/>
    <w:rsid w:val="00DD27FB"/>
    <w:rsid w:val="00DD30FF"/>
    <w:rsid w:val="00DD31DD"/>
    <w:rsid w:val="00DD5F1D"/>
    <w:rsid w:val="00DD6586"/>
    <w:rsid w:val="00DE2BEA"/>
    <w:rsid w:val="00DE327C"/>
    <w:rsid w:val="00DE3869"/>
    <w:rsid w:val="00DE44D3"/>
    <w:rsid w:val="00DE487F"/>
    <w:rsid w:val="00DE6F9C"/>
    <w:rsid w:val="00DE7530"/>
    <w:rsid w:val="00DE7920"/>
    <w:rsid w:val="00DE7EA4"/>
    <w:rsid w:val="00DF06A4"/>
    <w:rsid w:val="00DF0C06"/>
    <w:rsid w:val="00DF161B"/>
    <w:rsid w:val="00DF2017"/>
    <w:rsid w:val="00DF4147"/>
    <w:rsid w:val="00DF6645"/>
    <w:rsid w:val="00E015E9"/>
    <w:rsid w:val="00E03AAB"/>
    <w:rsid w:val="00E052CB"/>
    <w:rsid w:val="00E05354"/>
    <w:rsid w:val="00E0612C"/>
    <w:rsid w:val="00E06C15"/>
    <w:rsid w:val="00E121EB"/>
    <w:rsid w:val="00E1318D"/>
    <w:rsid w:val="00E13207"/>
    <w:rsid w:val="00E13A5F"/>
    <w:rsid w:val="00E14597"/>
    <w:rsid w:val="00E14943"/>
    <w:rsid w:val="00E14EBC"/>
    <w:rsid w:val="00E15692"/>
    <w:rsid w:val="00E1722D"/>
    <w:rsid w:val="00E17B50"/>
    <w:rsid w:val="00E17D7F"/>
    <w:rsid w:val="00E30498"/>
    <w:rsid w:val="00E32452"/>
    <w:rsid w:val="00E32C5D"/>
    <w:rsid w:val="00E350AC"/>
    <w:rsid w:val="00E36362"/>
    <w:rsid w:val="00E3654D"/>
    <w:rsid w:val="00E369C0"/>
    <w:rsid w:val="00E409BF"/>
    <w:rsid w:val="00E40F8A"/>
    <w:rsid w:val="00E429B1"/>
    <w:rsid w:val="00E429E4"/>
    <w:rsid w:val="00E4447A"/>
    <w:rsid w:val="00E455E9"/>
    <w:rsid w:val="00E45EEF"/>
    <w:rsid w:val="00E506B7"/>
    <w:rsid w:val="00E523A8"/>
    <w:rsid w:val="00E53A8C"/>
    <w:rsid w:val="00E53D17"/>
    <w:rsid w:val="00E55186"/>
    <w:rsid w:val="00E56D75"/>
    <w:rsid w:val="00E6044A"/>
    <w:rsid w:val="00E656F6"/>
    <w:rsid w:val="00E67358"/>
    <w:rsid w:val="00E67558"/>
    <w:rsid w:val="00E6759D"/>
    <w:rsid w:val="00E705C4"/>
    <w:rsid w:val="00E73A49"/>
    <w:rsid w:val="00E76693"/>
    <w:rsid w:val="00E77203"/>
    <w:rsid w:val="00E77929"/>
    <w:rsid w:val="00E80230"/>
    <w:rsid w:val="00E80300"/>
    <w:rsid w:val="00E82C77"/>
    <w:rsid w:val="00E82C7F"/>
    <w:rsid w:val="00E8307F"/>
    <w:rsid w:val="00E85349"/>
    <w:rsid w:val="00E8545A"/>
    <w:rsid w:val="00E90C90"/>
    <w:rsid w:val="00E9133F"/>
    <w:rsid w:val="00E92D8F"/>
    <w:rsid w:val="00E93B03"/>
    <w:rsid w:val="00E942DC"/>
    <w:rsid w:val="00E94CA5"/>
    <w:rsid w:val="00E95631"/>
    <w:rsid w:val="00E95D9D"/>
    <w:rsid w:val="00E96812"/>
    <w:rsid w:val="00E9683F"/>
    <w:rsid w:val="00EA02CF"/>
    <w:rsid w:val="00EA11E2"/>
    <w:rsid w:val="00EA1C7E"/>
    <w:rsid w:val="00EA584E"/>
    <w:rsid w:val="00EA5D96"/>
    <w:rsid w:val="00EA6568"/>
    <w:rsid w:val="00EA6BEE"/>
    <w:rsid w:val="00EA796B"/>
    <w:rsid w:val="00EB2123"/>
    <w:rsid w:val="00EB27E0"/>
    <w:rsid w:val="00EB35B5"/>
    <w:rsid w:val="00EB4791"/>
    <w:rsid w:val="00EB536D"/>
    <w:rsid w:val="00EC0DB7"/>
    <w:rsid w:val="00EC1FD3"/>
    <w:rsid w:val="00EC2097"/>
    <w:rsid w:val="00EC5DF6"/>
    <w:rsid w:val="00EC61FA"/>
    <w:rsid w:val="00EC77E4"/>
    <w:rsid w:val="00ED05FE"/>
    <w:rsid w:val="00ED0B66"/>
    <w:rsid w:val="00ED1D03"/>
    <w:rsid w:val="00ED3C94"/>
    <w:rsid w:val="00ED4E80"/>
    <w:rsid w:val="00ED795C"/>
    <w:rsid w:val="00EE0408"/>
    <w:rsid w:val="00EE1B13"/>
    <w:rsid w:val="00EE25A4"/>
    <w:rsid w:val="00EE28D9"/>
    <w:rsid w:val="00EE3366"/>
    <w:rsid w:val="00EE4174"/>
    <w:rsid w:val="00EF2129"/>
    <w:rsid w:val="00EF275F"/>
    <w:rsid w:val="00EF340F"/>
    <w:rsid w:val="00F06C6C"/>
    <w:rsid w:val="00F10F3C"/>
    <w:rsid w:val="00F12B6A"/>
    <w:rsid w:val="00F155F1"/>
    <w:rsid w:val="00F16F00"/>
    <w:rsid w:val="00F17567"/>
    <w:rsid w:val="00F17B70"/>
    <w:rsid w:val="00F21DA3"/>
    <w:rsid w:val="00F244F7"/>
    <w:rsid w:val="00F2524F"/>
    <w:rsid w:val="00F271A1"/>
    <w:rsid w:val="00F312ED"/>
    <w:rsid w:val="00F33F08"/>
    <w:rsid w:val="00F3454F"/>
    <w:rsid w:val="00F34C88"/>
    <w:rsid w:val="00F34F3D"/>
    <w:rsid w:val="00F37D9A"/>
    <w:rsid w:val="00F37E0B"/>
    <w:rsid w:val="00F4054E"/>
    <w:rsid w:val="00F41409"/>
    <w:rsid w:val="00F42EAB"/>
    <w:rsid w:val="00F434FC"/>
    <w:rsid w:val="00F43F93"/>
    <w:rsid w:val="00F4456C"/>
    <w:rsid w:val="00F453A3"/>
    <w:rsid w:val="00F47600"/>
    <w:rsid w:val="00F51729"/>
    <w:rsid w:val="00F51D15"/>
    <w:rsid w:val="00F51FC7"/>
    <w:rsid w:val="00F52235"/>
    <w:rsid w:val="00F52244"/>
    <w:rsid w:val="00F54EC4"/>
    <w:rsid w:val="00F56B34"/>
    <w:rsid w:val="00F60334"/>
    <w:rsid w:val="00F6169B"/>
    <w:rsid w:val="00F617D4"/>
    <w:rsid w:val="00F62822"/>
    <w:rsid w:val="00F644C3"/>
    <w:rsid w:val="00F64CD5"/>
    <w:rsid w:val="00F64DE8"/>
    <w:rsid w:val="00F66B1E"/>
    <w:rsid w:val="00F66E88"/>
    <w:rsid w:val="00F7212A"/>
    <w:rsid w:val="00F72CB1"/>
    <w:rsid w:val="00F74456"/>
    <w:rsid w:val="00F804AC"/>
    <w:rsid w:val="00F81034"/>
    <w:rsid w:val="00F83031"/>
    <w:rsid w:val="00F83437"/>
    <w:rsid w:val="00F83E02"/>
    <w:rsid w:val="00F84FF5"/>
    <w:rsid w:val="00F87DF3"/>
    <w:rsid w:val="00F93439"/>
    <w:rsid w:val="00F93611"/>
    <w:rsid w:val="00F9371D"/>
    <w:rsid w:val="00F94443"/>
    <w:rsid w:val="00F947D5"/>
    <w:rsid w:val="00F950E5"/>
    <w:rsid w:val="00FA012A"/>
    <w:rsid w:val="00FA3189"/>
    <w:rsid w:val="00FA3521"/>
    <w:rsid w:val="00FA4681"/>
    <w:rsid w:val="00FA520E"/>
    <w:rsid w:val="00FA7C71"/>
    <w:rsid w:val="00FB058E"/>
    <w:rsid w:val="00FB0A72"/>
    <w:rsid w:val="00FB4FF5"/>
    <w:rsid w:val="00FB5999"/>
    <w:rsid w:val="00FB5AF7"/>
    <w:rsid w:val="00FB7663"/>
    <w:rsid w:val="00FB7A0D"/>
    <w:rsid w:val="00FC3995"/>
    <w:rsid w:val="00FC50C8"/>
    <w:rsid w:val="00FC66DD"/>
    <w:rsid w:val="00FC6B29"/>
    <w:rsid w:val="00FD0BD2"/>
    <w:rsid w:val="00FD369C"/>
    <w:rsid w:val="00FD4982"/>
    <w:rsid w:val="00FD4BF6"/>
    <w:rsid w:val="00FD5697"/>
    <w:rsid w:val="00FD589D"/>
    <w:rsid w:val="00FE0C2A"/>
    <w:rsid w:val="00FE1A8B"/>
    <w:rsid w:val="00FE297E"/>
    <w:rsid w:val="00FE2B67"/>
    <w:rsid w:val="00FE3487"/>
    <w:rsid w:val="00FE5A60"/>
    <w:rsid w:val="00FE68B7"/>
    <w:rsid w:val="00FE7866"/>
    <w:rsid w:val="00FF0B23"/>
    <w:rsid w:val="00FF0D97"/>
    <w:rsid w:val="00FF143B"/>
    <w:rsid w:val="00FF1CA6"/>
    <w:rsid w:val="00FF2CFA"/>
    <w:rsid w:val="00FF2F97"/>
    <w:rsid w:val="00FF3698"/>
    <w:rsid w:val="00FF51CC"/>
    <w:rsid w:val="00FF52BA"/>
    <w:rsid w:val="00FF556E"/>
    <w:rsid w:val="00FF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B3C4C6-B215-4FC3-8D79-3360C978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C39"/>
  </w:style>
  <w:style w:type="paragraph" w:styleId="1">
    <w:name w:val="heading 1"/>
    <w:basedOn w:val="a"/>
    <w:next w:val="a"/>
    <w:qFormat/>
    <w:rsid w:val="00644DD4"/>
    <w:pPr>
      <w:keepNext/>
      <w:ind w:left="6237"/>
      <w:jc w:val="both"/>
      <w:outlineLvl w:val="0"/>
    </w:pPr>
    <w:rPr>
      <w:rFonts w:eastAsia="Arial Unicode MS"/>
      <w:b/>
      <w:sz w:val="28"/>
    </w:rPr>
  </w:style>
  <w:style w:type="paragraph" w:styleId="2">
    <w:name w:val="heading 2"/>
    <w:basedOn w:val="a"/>
    <w:next w:val="a"/>
    <w:qFormat/>
    <w:rsid w:val="008E5651"/>
    <w:pPr>
      <w:keepNext/>
      <w:spacing w:before="240" w:after="60"/>
      <w:outlineLvl w:val="1"/>
    </w:pPr>
    <w:rPr>
      <w:rFonts w:ascii="Arial" w:hAnsi="Arial" w:cs="Arial"/>
      <w:b/>
      <w:bCs/>
      <w:i/>
      <w:iCs/>
      <w:sz w:val="28"/>
      <w:szCs w:val="28"/>
    </w:rPr>
  </w:style>
  <w:style w:type="paragraph" w:styleId="3">
    <w:name w:val="heading 3"/>
    <w:basedOn w:val="a"/>
    <w:next w:val="a"/>
    <w:qFormat/>
    <w:rsid w:val="008F65BD"/>
    <w:pPr>
      <w:keepNext/>
      <w:spacing w:before="240" w:after="60"/>
      <w:outlineLvl w:val="2"/>
    </w:pPr>
    <w:rPr>
      <w:rFonts w:ascii="Arial" w:hAnsi="Arial" w:cs="Arial"/>
      <w:b/>
      <w:bCs/>
      <w:sz w:val="26"/>
      <w:szCs w:val="26"/>
    </w:rPr>
  </w:style>
  <w:style w:type="paragraph" w:styleId="4">
    <w:name w:val="heading 4"/>
    <w:basedOn w:val="a"/>
    <w:next w:val="a"/>
    <w:qFormat/>
    <w:rsid w:val="008F65BD"/>
    <w:pPr>
      <w:keepNext/>
      <w:spacing w:before="240" w:after="60"/>
      <w:outlineLvl w:val="3"/>
    </w:pPr>
    <w:rPr>
      <w:b/>
      <w:bCs/>
      <w:sz w:val="28"/>
      <w:szCs w:val="28"/>
    </w:rPr>
  </w:style>
  <w:style w:type="paragraph" w:styleId="6">
    <w:name w:val="heading 6"/>
    <w:basedOn w:val="a"/>
    <w:next w:val="a"/>
    <w:qFormat/>
    <w:rsid w:val="001D22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3C39"/>
    <w:pPr>
      <w:tabs>
        <w:tab w:val="center" w:pos="4153"/>
        <w:tab w:val="right" w:pos="8306"/>
      </w:tabs>
    </w:pPr>
  </w:style>
  <w:style w:type="character" w:styleId="a5">
    <w:name w:val="page number"/>
    <w:basedOn w:val="a0"/>
    <w:rsid w:val="002A3C39"/>
  </w:style>
  <w:style w:type="paragraph" w:customStyle="1" w:styleId="a6">
    <w:name w:val="Текст СК"/>
    <w:basedOn w:val="a"/>
    <w:autoRedefine/>
    <w:rsid w:val="00A334C5"/>
    <w:rPr>
      <w:color w:val="000000"/>
      <w:sz w:val="24"/>
      <w:szCs w:val="24"/>
    </w:rPr>
  </w:style>
  <w:style w:type="paragraph" w:customStyle="1" w:styleId="a7">
    <w:name w:val="Заголовок СК"/>
    <w:basedOn w:val="a"/>
    <w:next w:val="a6"/>
    <w:autoRedefine/>
    <w:rsid w:val="002A3C39"/>
    <w:pPr>
      <w:keepNext/>
      <w:keepLines/>
      <w:spacing w:before="120" w:after="120"/>
      <w:ind w:firstLine="567"/>
      <w:jc w:val="center"/>
    </w:pPr>
    <w:rPr>
      <w:b/>
      <w:caps/>
      <w:sz w:val="24"/>
      <w:szCs w:val="24"/>
    </w:rPr>
  </w:style>
  <w:style w:type="paragraph" w:customStyle="1" w:styleId="a8">
    <w:name w:val="Основа СК"/>
    <w:basedOn w:val="a"/>
    <w:autoRedefine/>
    <w:rsid w:val="002A3C39"/>
    <w:pPr>
      <w:autoSpaceDE w:val="0"/>
      <w:autoSpaceDN w:val="0"/>
      <w:spacing w:before="60" w:after="60"/>
      <w:ind w:firstLine="540"/>
      <w:jc w:val="both"/>
    </w:pPr>
    <w:rPr>
      <w:snapToGrid w:val="0"/>
      <w:sz w:val="24"/>
    </w:rPr>
  </w:style>
  <w:style w:type="paragraph" w:styleId="a9">
    <w:name w:val="footer"/>
    <w:basedOn w:val="a"/>
    <w:rsid w:val="00FE297E"/>
    <w:pPr>
      <w:tabs>
        <w:tab w:val="center" w:pos="4677"/>
        <w:tab w:val="right" w:pos="9355"/>
      </w:tabs>
    </w:pPr>
  </w:style>
  <w:style w:type="table" w:styleId="aa">
    <w:name w:val="Table Grid"/>
    <w:basedOn w:val="a1"/>
    <w:rsid w:val="0062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620583"/>
    <w:pPr>
      <w:ind w:firstLine="540"/>
      <w:jc w:val="both"/>
    </w:pPr>
    <w:rPr>
      <w:sz w:val="28"/>
      <w:szCs w:val="24"/>
    </w:rPr>
  </w:style>
  <w:style w:type="paragraph" w:styleId="ac">
    <w:name w:val="Body Text"/>
    <w:basedOn w:val="a"/>
    <w:link w:val="ad"/>
    <w:rsid w:val="00475247"/>
    <w:pPr>
      <w:spacing w:after="120"/>
    </w:pPr>
  </w:style>
  <w:style w:type="paragraph" w:styleId="ae">
    <w:name w:val="Balloon Text"/>
    <w:basedOn w:val="a"/>
    <w:semiHidden/>
    <w:rsid w:val="00FB058E"/>
    <w:rPr>
      <w:rFonts w:ascii="Tahoma" w:hAnsi="Tahoma" w:cs="Tahoma"/>
      <w:sz w:val="16"/>
      <w:szCs w:val="16"/>
    </w:rPr>
  </w:style>
  <w:style w:type="paragraph" w:styleId="20">
    <w:name w:val="Body Text 2"/>
    <w:basedOn w:val="a"/>
    <w:rsid w:val="00E13207"/>
    <w:pPr>
      <w:spacing w:after="120" w:line="480" w:lineRule="auto"/>
    </w:pPr>
  </w:style>
  <w:style w:type="paragraph" w:styleId="30">
    <w:name w:val="Body Text 3"/>
    <w:basedOn w:val="a"/>
    <w:link w:val="31"/>
    <w:rsid w:val="00836C0E"/>
    <w:pPr>
      <w:spacing w:after="120"/>
    </w:pPr>
    <w:rPr>
      <w:sz w:val="16"/>
      <w:szCs w:val="16"/>
    </w:rPr>
  </w:style>
  <w:style w:type="paragraph" w:customStyle="1" w:styleId="10">
    <w:name w:val="заголовок 1"/>
    <w:basedOn w:val="a"/>
    <w:next w:val="a"/>
    <w:rsid w:val="00836C0E"/>
    <w:pPr>
      <w:keepNext/>
      <w:widowControl w:val="0"/>
    </w:pPr>
    <w:rPr>
      <w:sz w:val="28"/>
    </w:rPr>
  </w:style>
  <w:style w:type="paragraph" w:styleId="af">
    <w:name w:val="Document Map"/>
    <w:basedOn w:val="a"/>
    <w:semiHidden/>
    <w:rsid w:val="00F6169B"/>
    <w:pPr>
      <w:shd w:val="clear" w:color="auto" w:fill="000080"/>
    </w:pPr>
    <w:rPr>
      <w:rFonts w:ascii="Tahoma" w:hAnsi="Tahoma" w:cs="Tahoma"/>
    </w:rPr>
  </w:style>
  <w:style w:type="character" w:styleId="af0">
    <w:name w:val="annotation reference"/>
    <w:semiHidden/>
    <w:rsid w:val="00DC4E0A"/>
    <w:rPr>
      <w:sz w:val="16"/>
      <w:szCs w:val="16"/>
    </w:rPr>
  </w:style>
  <w:style w:type="paragraph" w:styleId="af1">
    <w:name w:val="annotation text"/>
    <w:basedOn w:val="a"/>
    <w:semiHidden/>
    <w:rsid w:val="00DC4E0A"/>
  </w:style>
  <w:style w:type="paragraph" w:styleId="af2">
    <w:name w:val="annotation subject"/>
    <w:basedOn w:val="af1"/>
    <w:next w:val="af1"/>
    <w:link w:val="af3"/>
    <w:uiPriority w:val="99"/>
    <w:semiHidden/>
    <w:rsid w:val="00DC4E0A"/>
    <w:rPr>
      <w:b/>
      <w:bCs/>
    </w:rPr>
  </w:style>
  <w:style w:type="paragraph" w:customStyle="1" w:styleId="af4">
    <w:name w:val="Знак"/>
    <w:basedOn w:val="a"/>
    <w:autoRedefine/>
    <w:rsid w:val="008F65BD"/>
    <w:pPr>
      <w:spacing w:after="160" w:line="240" w:lineRule="exact"/>
    </w:pPr>
    <w:rPr>
      <w:rFonts w:eastAsia="SimSun"/>
      <w:b/>
      <w:sz w:val="28"/>
      <w:szCs w:val="24"/>
      <w:lang w:val="en-US" w:eastAsia="en-US"/>
    </w:rPr>
  </w:style>
  <w:style w:type="paragraph" w:customStyle="1" w:styleId="af5">
    <w:name w:val="Знак"/>
    <w:basedOn w:val="a"/>
    <w:autoRedefine/>
    <w:rsid w:val="00675306"/>
    <w:pPr>
      <w:spacing w:after="160" w:line="240" w:lineRule="exact"/>
    </w:pPr>
    <w:rPr>
      <w:rFonts w:eastAsia="SimSun"/>
      <w:b/>
      <w:sz w:val="28"/>
      <w:szCs w:val="24"/>
      <w:lang w:val="en-US" w:eastAsia="en-US"/>
    </w:rPr>
  </w:style>
  <w:style w:type="paragraph" w:customStyle="1" w:styleId="CharChar">
    <w:name w:val="Char Char Знак"/>
    <w:basedOn w:val="a"/>
    <w:next w:val="2"/>
    <w:autoRedefine/>
    <w:rsid w:val="008E5651"/>
    <w:pPr>
      <w:widowControl w:val="0"/>
      <w:autoSpaceDE w:val="0"/>
      <w:autoSpaceDN w:val="0"/>
      <w:adjustRightInd w:val="0"/>
      <w:spacing w:after="160" w:line="240" w:lineRule="exact"/>
      <w:jc w:val="center"/>
    </w:pPr>
  </w:style>
  <w:style w:type="paragraph" w:customStyle="1" w:styleId="j1">
    <w:name w:val="j1"/>
    <w:basedOn w:val="a"/>
    <w:rsid w:val="00D60214"/>
    <w:pPr>
      <w:spacing w:before="100" w:beforeAutospacing="1" w:after="100" w:afterAutospacing="1"/>
    </w:pPr>
    <w:rPr>
      <w:sz w:val="24"/>
      <w:szCs w:val="24"/>
    </w:rPr>
  </w:style>
  <w:style w:type="character" w:customStyle="1" w:styleId="s1">
    <w:name w:val="s1"/>
    <w:basedOn w:val="a0"/>
    <w:rsid w:val="00D60214"/>
  </w:style>
  <w:style w:type="character" w:customStyle="1" w:styleId="a4">
    <w:name w:val="Верхний колонтитул Знак"/>
    <w:basedOn w:val="a0"/>
    <w:link w:val="a3"/>
    <w:uiPriority w:val="99"/>
    <w:rsid w:val="00B17EA2"/>
  </w:style>
  <w:style w:type="paragraph" w:customStyle="1" w:styleId="-51">
    <w:name w:val="Светлый список - Акцент 51"/>
    <w:basedOn w:val="a"/>
    <w:uiPriority w:val="34"/>
    <w:qFormat/>
    <w:rsid w:val="00FA4681"/>
    <w:pPr>
      <w:ind w:left="720"/>
      <w:contextualSpacing/>
    </w:pPr>
  </w:style>
  <w:style w:type="character" w:customStyle="1" w:styleId="s0">
    <w:name w:val="s0"/>
    <w:rsid w:val="00386E2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BODY">
    <w:name w:val="BODY"/>
    <w:basedOn w:val="a"/>
    <w:rsid w:val="00E942DC"/>
    <w:pPr>
      <w:autoSpaceDE w:val="0"/>
      <w:autoSpaceDN w:val="0"/>
      <w:spacing w:line="240" w:lineRule="atLeast"/>
      <w:ind w:firstLine="283"/>
      <w:jc w:val="both"/>
    </w:pPr>
    <w:rPr>
      <w:rFonts w:ascii="Times New Roman (OTF)" w:eastAsia="Calibri" w:hAnsi="Times New Roman (OTF)"/>
      <w:color w:val="000000"/>
      <w:sz w:val="22"/>
      <w:szCs w:val="22"/>
    </w:rPr>
  </w:style>
  <w:style w:type="character" w:customStyle="1" w:styleId="31">
    <w:name w:val="Основной текст 3 Знак"/>
    <w:link w:val="30"/>
    <w:rsid w:val="00D27172"/>
    <w:rPr>
      <w:sz w:val="16"/>
      <w:szCs w:val="16"/>
    </w:rPr>
  </w:style>
  <w:style w:type="paragraph" w:customStyle="1" w:styleId="1-41">
    <w:name w:val="Средний список 1 - Акцент 41"/>
    <w:hidden/>
    <w:uiPriority w:val="99"/>
    <w:semiHidden/>
    <w:rsid w:val="00A034E3"/>
  </w:style>
  <w:style w:type="paragraph" w:styleId="af6">
    <w:name w:val="Revision"/>
    <w:hidden/>
    <w:uiPriority w:val="99"/>
    <w:semiHidden/>
    <w:rsid w:val="00112776"/>
  </w:style>
  <w:style w:type="character" w:styleId="af7">
    <w:name w:val="Hyperlink"/>
    <w:basedOn w:val="a0"/>
    <w:rsid w:val="006F0618"/>
    <w:rPr>
      <w:color w:val="0000FF"/>
      <w:u w:val="single"/>
    </w:rPr>
  </w:style>
  <w:style w:type="paragraph" w:styleId="af8">
    <w:name w:val="List Paragraph"/>
    <w:basedOn w:val="a"/>
    <w:uiPriority w:val="34"/>
    <w:qFormat/>
    <w:rsid w:val="006F0618"/>
    <w:pPr>
      <w:ind w:left="720"/>
      <w:contextualSpacing/>
    </w:pPr>
  </w:style>
  <w:style w:type="paragraph" w:styleId="af9">
    <w:name w:val="Normal (Web)"/>
    <w:basedOn w:val="a"/>
    <w:uiPriority w:val="99"/>
    <w:unhideWhenUsed/>
    <w:rsid w:val="001847B1"/>
    <w:pPr>
      <w:spacing w:before="100" w:beforeAutospacing="1" w:after="100" w:afterAutospacing="1"/>
    </w:pPr>
    <w:rPr>
      <w:rFonts w:eastAsiaTheme="minorEastAsia"/>
      <w:sz w:val="24"/>
      <w:szCs w:val="24"/>
    </w:rPr>
  </w:style>
  <w:style w:type="character" w:customStyle="1" w:styleId="af3">
    <w:name w:val="Тема примечания Знак"/>
    <w:basedOn w:val="a0"/>
    <w:link w:val="af2"/>
    <w:uiPriority w:val="99"/>
    <w:semiHidden/>
    <w:rsid w:val="00885BC8"/>
    <w:rPr>
      <w:b/>
      <w:bCs/>
    </w:rPr>
  </w:style>
  <w:style w:type="paragraph" w:styleId="21">
    <w:name w:val="Body Text Indent 2"/>
    <w:basedOn w:val="a"/>
    <w:link w:val="22"/>
    <w:rsid w:val="000A5ACA"/>
    <w:pPr>
      <w:spacing w:after="120" w:line="480" w:lineRule="auto"/>
      <w:ind w:left="283"/>
    </w:pPr>
    <w:rPr>
      <w:sz w:val="24"/>
      <w:szCs w:val="24"/>
    </w:rPr>
  </w:style>
  <w:style w:type="character" w:customStyle="1" w:styleId="22">
    <w:name w:val="Основной текст с отступом 2 Знак"/>
    <w:basedOn w:val="a0"/>
    <w:link w:val="21"/>
    <w:rsid w:val="000A5ACA"/>
    <w:rPr>
      <w:sz w:val="24"/>
      <w:szCs w:val="24"/>
    </w:rPr>
  </w:style>
  <w:style w:type="character" w:customStyle="1" w:styleId="23">
    <w:name w:val="Основной текст (2)_"/>
    <w:basedOn w:val="a0"/>
    <w:link w:val="24"/>
    <w:uiPriority w:val="99"/>
    <w:locked/>
    <w:rsid w:val="00DD6586"/>
    <w:rPr>
      <w:b/>
      <w:bCs/>
      <w:spacing w:val="9"/>
      <w:shd w:val="clear" w:color="auto" w:fill="FFFFFF"/>
    </w:rPr>
  </w:style>
  <w:style w:type="paragraph" w:customStyle="1" w:styleId="24">
    <w:name w:val="Основной текст (2)"/>
    <w:basedOn w:val="a"/>
    <w:link w:val="23"/>
    <w:uiPriority w:val="99"/>
    <w:rsid w:val="00DD6586"/>
    <w:pPr>
      <w:widowControl w:val="0"/>
      <w:shd w:val="clear" w:color="auto" w:fill="FFFFFF"/>
      <w:spacing w:before="120" w:line="312" w:lineRule="exact"/>
      <w:jc w:val="center"/>
    </w:pPr>
    <w:rPr>
      <w:b/>
      <w:bCs/>
      <w:spacing w:val="9"/>
    </w:rPr>
  </w:style>
  <w:style w:type="character" w:customStyle="1" w:styleId="ad">
    <w:name w:val="Основной текст Знак"/>
    <w:basedOn w:val="a0"/>
    <w:link w:val="ac"/>
    <w:uiPriority w:val="99"/>
    <w:locked/>
    <w:rsid w:val="00C2644D"/>
  </w:style>
  <w:style w:type="character" w:customStyle="1" w:styleId="25">
    <w:name w:val="Основной текст (2) + Не полужирный"/>
    <w:aliases w:val="Интервал 0 pt2"/>
    <w:basedOn w:val="23"/>
    <w:uiPriority w:val="99"/>
    <w:rsid w:val="00C2644D"/>
    <w:rPr>
      <w:rFonts w:ascii="Times New Roman" w:hAnsi="Times New Roman" w:cs="Times New Roman"/>
      <w:b/>
      <w:bCs/>
      <w:spacing w:val="7"/>
      <w:u w:val="none"/>
      <w:shd w:val="clear" w:color="auto" w:fill="FFFFFF"/>
    </w:rPr>
  </w:style>
  <w:style w:type="character" w:customStyle="1" w:styleId="afa">
    <w:name w:val="Основной текст + Полужирный"/>
    <w:aliases w:val="Интервал 0 pt1"/>
    <w:basedOn w:val="ad"/>
    <w:uiPriority w:val="99"/>
    <w:rsid w:val="00C2644D"/>
    <w:rPr>
      <w:b/>
      <w:bCs/>
      <w:spacing w:val="9"/>
    </w:rPr>
  </w:style>
  <w:style w:type="character" w:customStyle="1" w:styleId="0pt">
    <w:name w:val="Основной текст + Интервал 0 pt"/>
    <w:basedOn w:val="ad"/>
    <w:uiPriority w:val="99"/>
    <w:rsid w:val="00C2644D"/>
    <w:rPr>
      <w:spacing w:val="8"/>
    </w:rPr>
  </w:style>
  <w:style w:type="character" w:customStyle="1" w:styleId="32">
    <w:name w:val="Заголовок №3_"/>
    <w:basedOn w:val="a0"/>
    <w:link w:val="33"/>
    <w:uiPriority w:val="99"/>
    <w:locked/>
    <w:rsid w:val="00FF52BA"/>
    <w:rPr>
      <w:b/>
      <w:bCs/>
      <w:spacing w:val="9"/>
      <w:shd w:val="clear" w:color="auto" w:fill="FFFFFF"/>
    </w:rPr>
  </w:style>
  <w:style w:type="paragraph" w:customStyle="1" w:styleId="33">
    <w:name w:val="Заголовок №3"/>
    <w:basedOn w:val="a"/>
    <w:link w:val="32"/>
    <w:uiPriority w:val="99"/>
    <w:rsid w:val="00FF52BA"/>
    <w:pPr>
      <w:widowControl w:val="0"/>
      <w:shd w:val="clear" w:color="auto" w:fill="FFFFFF"/>
      <w:spacing w:before="240" w:after="420" w:line="240" w:lineRule="atLeast"/>
      <w:jc w:val="both"/>
      <w:outlineLvl w:val="2"/>
    </w:pPr>
    <w:rPr>
      <w:b/>
      <w:bCs/>
      <w:spacing w:val="9"/>
    </w:rPr>
  </w:style>
  <w:style w:type="character" w:customStyle="1" w:styleId="26">
    <w:name w:val="Заголовок №2_"/>
    <w:basedOn w:val="a0"/>
    <w:link w:val="27"/>
    <w:uiPriority w:val="99"/>
    <w:locked/>
    <w:rsid w:val="00885D65"/>
    <w:rPr>
      <w:b/>
      <w:bCs/>
      <w:spacing w:val="9"/>
      <w:shd w:val="clear" w:color="auto" w:fill="FFFFFF"/>
    </w:rPr>
  </w:style>
  <w:style w:type="paragraph" w:customStyle="1" w:styleId="27">
    <w:name w:val="Заголовок №2"/>
    <w:basedOn w:val="a"/>
    <w:link w:val="26"/>
    <w:uiPriority w:val="99"/>
    <w:rsid w:val="00885D65"/>
    <w:pPr>
      <w:widowControl w:val="0"/>
      <w:shd w:val="clear" w:color="auto" w:fill="FFFFFF"/>
      <w:spacing w:before="240" w:line="326" w:lineRule="exact"/>
      <w:ind w:firstLine="1020"/>
      <w:outlineLvl w:val="1"/>
    </w:pPr>
    <w:rPr>
      <w:b/>
      <w:bCs/>
      <w:spacing w:val="9"/>
    </w:rPr>
  </w:style>
  <w:style w:type="character" w:customStyle="1" w:styleId="11">
    <w:name w:val="Основной текст Знак1"/>
    <w:basedOn w:val="a0"/>
    <w:uiPriority w:val="99"/>
    <w:locked/>
    <w:rsid w:val="00653193"/>
    <w:rPr>
      <w:rFonts w:ascii="Times New Roman" w:hAnsi="Times New Roman" w:cs="Times New Roman"/>
      <w:spacing w:val="7"/>
      <w:u w:val="none"/>
    </w:rPr>
  </w:style>
  <w:style w:type="character" w:customStyle="1" w:styleId="apple-converted-space">
    <w:name w:val="apple-converted-space"/>
    <w:basedOn w:val="a0"/>
    <w:rsid w:val="0034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719">
      <w:bodyDiv w:val="1"/>
      <w:marLeft w:val="0"/>
      <w:marRight w:val="0"/>
      <w:marTop w:val="0"/>
      <w:marBottom w:val="0"/>
      <w:divBdr>
        <w:top w:val="none" w:sz="0" w:space="0" w:color="auto"/>
        <w:left w:val="none" w:sz="0" w:space="0" w:color="auto"/>
        <w:bottom w:val="none" w:sz="0" w:space="0" w:color="auto"/>
        <w:right w:val="none" w:sz="0" w:space="0" w:color="auto"/>
      </w:divBdr>
    </w:div>
    <w:div w:id="286083099">
      <w:bodyDiv w:val="1"/>
      <w:marLeft w:val="0"/>
      <w:marRight w:val="0"/>
      <w:marTop w:val="0"/>
      <w:marBottom w:val="0"/>
      <w:divBdr>
        <w:top w:val="none" w:sz="0" w:space="0" w:color="auto"/>
        <w:left w:val="none" w:sz="0" w:space="0" w:color="auto"/>
        <w:bottom w:val="none" w:sz="0" w:space="0" w:color="auto"/>
        <w:right w:val="none" w:sz="0" w:space="0" w:color="auto"/>
      </w:divBdr>
    </w:div>
    <w:div w:id="322051701">
      <w:bodyDiv w:val="1"/>
      <w:marLeft w:val="0"/>
      <w:marRight w:val="0"/>
      <w:marTop w:val="0"/>
      <w:marBottom w:val="0"/>
      <w:divBdr>
        <w:top w:val="none" w:sz="0" w:space="0" w:color="auto"/>
        <w:left w:val="none" w:sz="0" w:space="0" w:color="auto"/>
        <w:bottom w:val="none" w:sz="0" w:space="0" w:color="auto"/>
        <w:right w:val="none" w:sz="0" w:space="0" w:color="auto"/>
      </w:divBdr>
    </w:div>
    <w:div w:id="454257613">
      <w:bodyDiv w:val="1"/>
      <w:marLeft w:val="0"/>
      <w:marRight w:val="0"/>
      <w:marTop w:val="0"/>
      <w:marBottom w:val="0"/>
      <w:divBdr>
        <w:top w:val="none" w:sz="0" w:space="0" w:color="auto"/>
        <w:left w:val="none" w:sz="0" w:space="0" w:color="auto"/>
        <w:bottom w:val="none" w:sz="0" w:space="0" w:color="auto"/>
        <w:right w:val="none" w:sz="0" w:space="0" w:color="auto"/>
      </w:divBdr>
    </w:div>
    <w:div w:id="504709339">
      <w:bodyDiv w:val="1"/>
      <w:marLeft w:val="0"/>
      <w:marRight w:val="0"/>
      <w:marTop w:val="0"/>
      <w:marBottom w:val="0"/>
      <w:divBdr>
        <w:top w:val="none" w:sz="0" w:space="0" w:color="auto"/>
        <w:left w:val="none" w:sz="0" w:space="0" w:color="auto"/>
        <w:bottom w:val="none" w:sz="0" w:space="0" w:color="auto"/>
        <w:right w:val="none" w:sz="0" w:space="0" w:color="auto"/>
      </w:divBdr>
    </w:div>
    <w:div w:id="815997538">
      <w:bodyDiv w:val="1"/>
      <w:marLeft w:val="0"/>
      <w:marRight w:val="0"/>
      <w:marTop w:val="0"/>
      <w:marBottom w:val="0"/>
      <w:divBdr>
        <w:top w:val="none" w:sz="0" w:space="0" w:color="auto"/>
        <w:left w:val="none" w:sz="0" w:space="0" w:color="auto"/>
        <w:bottom w:val="none" w:sz="0" w:space="0" w:color="auto"/>
        <w:right w:val="none" w:sz="0" w:space="0" w:color="auto"/>
      </w:divBdr>
    </w:div>
    <w:div w:id="853152829">
      <w:bodyDiv w:val="1"/>
      <w:marLeft w:val="0"/>
      <w:marRight w:val="0"/>
      <w:marTop w:val="0"/>
      <w:marBottom w:val="0"/>
      <w:divBdr>
        <w:top w:val="none" w:sz="0" w:space="0" w:color="auto"/>
        <w:left w:val="none" w:sz="0" w:space="0" w:color="auto"/>
        <w:bottom w:val="none" w:sz="0" w:space="0" w:color="auto"/>
        <w:right w:val="none" w:sz="0" w:space="0" w:color="auto"/>
      </w:divBdr>
    </w:div>
    <w:div w:id="1154637917">
      <w:bodyDiv w:val="1"/>
      <w:marLeft w:val="0"/>
      <w:marRight w:val="0"/>
      <w:marTop w:val="0"/>
      <w:marBottom w:val="0"/>
      <w:divBdr>
        <w:top w:val="none" w:sz="0" w:space="0" w:color="auto"/>
        <w:left w:val="none" w:sz="0" w:space="0" w:color="auto"/>
        <w:bottom w:val="none" w:sz="0" w:space="0" w:color="auto"/>
        <w:right w:val="none" w:sz="0" w:space="0" w:color="auto"/>
      </w:divBdr>
    </w:div>
    <w:div w:id="1190333201">
      <w:bodyDiv w:val="1"/>
      <w:marLeft w:val="0"/>
      <w:marRight w:val="0"/>
      <w:marTop w:val="0"/>
      <w:marBottom w:val="0"/>
      <w:divBdr>
        <w:top w:val="none" w:sz="0" w:space="0" w:color="auto"/>
        <w:left w:val="none" w:sz="0" w:space="0" w:color="auto"/>
        <w:bottom w:val="none" w:sz="0" w:space="0" w:color="auto"/>
        <w:right w:val="none" w:sz="0" w:space="0" w:color="auto"/>
      </w:divBdr>
    </w:div>
    <w:div w:id="1392073570">
      <w:bodyDiv w:val="1"/>
      <w:marLeft w:val="0"/>
      <w:marRight w:val="0"/>
      <w:marTop w:val="0"/>
      <w:marBottom w:val="0"/>
      <w:divBdr>
        <w:top w:val="none" w:sz="0" w:space="0" w:color="auto"/>
        <w:left w:val="none" w:sz="0" w:space="0" w:color="auto"/>
        <w:bottom w:val="none" w:sz="0" w:space="0" w:color="auto"/>
        <w:right w:val="none" w:sz="0" w:space="0" w:color="auto"/>
      </w:divBdr>
    </w:div>
    <w:div w:id="1430852142">
      <w:bodyDiv w:val="1"/>
      <w:marLeft w:val="0"/>
      <w:marRight w:val="0"/>
      <w:marTop w:val="0"/>
      <w:marBottom w:val="0"/>
      <w:divBdr>
        <w:top w:val="none" w:sz="0" w:space="0" w:color="auto"/>
        <w:left w:val="none" w:sz="0" w:space="0" w:color="auto"/>
        <w:bottom w:val="none" w:sz="0" w:space="0" w:color="auto"/>
        <w:right w:val="none" w:sz="0" w:space="0" w:color="auto"/>
      </w:divBdr>
    </w:div>
    <w:div w:id="1548906630">
      <w:bodyDiv w:val="1"/>
      <w:marLeft w:val="0"/>
      <w:marRight w:val="0"/>
      <w:marTop w:val="0"/>
      <w:marBottom w:val="0"/>
      <w:divBdr>
        <w:top w:val="none" w:sz="0" w:space="0" w:color="auto"/>
        <w:left w:val="none" w:sz="0" w:space="0" w:color="auto"/>
        <w:bottom w:val="none" w:sz="0" w:space="0" w:color="auto"/>
        <w:right w:val="none" w:sz="0" w:space="0" w:color="auto"/>
      </w:divBdr>
    </w:div>
    <w:div w:id="1736126554">
      <w:bodyDiv w:val="1"/>
      <w:marLeft w:val="0"/>
      <w:marRight w:val="0"/>
      <w:marTop w:val="0"/>
      <w:marBottom w:val="0"/>
      <w:divBdr>
        <w:top w:val="none" w:sz="0" w:space="0" w:color="auto"/>
        <w:left w:val="none" w:sz="0" w:space="0" w:color="auto"/>
        <w:bottom w:val="none" w:sz="0" w:space="0" w:color="auto"/>
        <w:right w:val="none" w:sz="0" w:space="0" w:color="auto"/>
      </w:divBdr>
    </w:div>
    <w:div w:id="1755005538">
      <w:bodyDiv w:val="1"/>
      <w:marLeft w:val="0"/>
      <w:marRight w:val="0"/>
      <w:marTop w:val="0"/>
      <w:marBottom w:val="0"/>
      <w:divBdr>
        <w:top w:val="none" w:sz="0" w:space="0" w:color="auto"/>
        <w:left w:val="none" w:sz="0" w:space="0" w:color="auto"/>
        <w:bottom w:val="none" w:sz="0" w:space="0" w:color="auto"/>
        <w:right w:val="none" w:sz="0" w:space="0" w:color="auto"/>
      </w:divBdr>
    </w:div>
    <w:div w:id="1861360651">
      <w:bodyDiv w:val="1"/>
      <w:marLeft w:val="0"/>
      <w:marRight w:val="0"/>
      <w:marTop w:val="0"/>
      <w:marBottom w:val="0"/>
      <w:divBdr>
        <w:top w:val="none" w:sz="0" w:space="0" w:color="auto"/>
        <w:left w:val="none" w:sz="0" w:space="0" w:color="auto"/>
        <w:bottom w:val="none" w:sz="0" w:space="0" w:color="auto"/>
        <w:right w:val="none" w:sz="0" w:space="0" w:color="auto"/>
      </w:divBdr>
    </w:div>
    <w:div w:id="1918397472">
      <w:bodyDiv w:val="1"/>
      <w:marLeft w:val="0"/>
      <w:marRight w:val="0"/>
      <w:marTop w:val="0"/>
      <w:marBottom w:val="0"/>
      <w:divBdr>
        <w:top w:val="none" w:sz="0" w:space="0" w:color="auto"/>
        <w:left w:val="none" w:sz="0" w:space="0" w:color="auto"/>
        <w:bottom w:val="none" w:sz="0" w:space="0" w:color="auto"/>
        <w:right w:val="none" w:sz="0" w:space="0" w:color="auto"/>
      </w:divBdr>
    </w:div>
    <w:div w:id="2083021927">
      <w:bodyDiv w:val="1"/>
      <w:marLeft w:val="0"/>
      <w:marRight w:val="0"/>
      <w:marTop w:val="0"/>
      <w:marBottom w:val="0"/>
      <w:divBdr>
        <w:top w:val="none" w:sz="0" w:space="0" w:color="auto"/>
        <w:left w:val="none" w:sz="0" w:space="0" w:color="auto"/>
        <w:bottom w:val="none" w:sz="0" w:space="0" w:color="auto"/>
        <w:right w:val="none" w:sz="0" w:space="0" w:color="auto"/>
      </w:divBdr>
    </w:div>
    <w:div w:id="21354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A93C0-D6A5-4514-9DC1-93327D06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4912</Words>
  <Characters>28003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Байузакова Айгерим Абиырбековна</cp:lastModifiedBy>
  <cp:revision>5</cp:revision>
  <cp:lastPrinted>2016-07-28T07:17:00Z</cp:lastPrinted>
  <dcterms:created xsi:type="dcterms:W3CDTF">2016-12-02T04:32:00Z</dcterms:created>
  <dcterms:modified xsi:type="dcterms:W3CDTF">2018-07-25T12:12:00Z</dcterms:modified>
</cp:coreProperties>
</file>